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5d88" w14:textId="4035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Жаңаөзен қалалық мәслихатының 2014 жылғы 16 мамырдағы № 28/233 "Маңғыстау облысы Жаңаөзен қаласының Теңге,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2022 жылғы 14 сәуірдегі № 17/138. Күші жойылды-Маңғыстау облысы Жаңаөзен қалалық мәслихатының 2023 жылғы 6 желтоқсандағы № 9/83 шешімімен</w:t>
      </w:r>
    </w:p>
    <w:p>
      <w:pPr>
        <w:spacing w:after="0"/>
        <w:ind w:left="0"/>
        <w:jc w:val="both"/>
      </w:pPr>
      <w:bookmarkStart w:name="z0" w:id="0"/>
      <w:r>
        <w:rPr>
          <w:rFonts w:ascii="Times New Roman"/>
          <w:b w:val="false"/>
          <w:i w:val="false"/>
          <w:color w:val="ff0000"/>
          <w:sz w:val="28"/>
        </w:rPr>
        <w:t xml:space="preserve">
      Ескерту. Күші жойылды- Маңғыстау облысы Жаңаөзен қалалық мәслихатының 06.12.2023 </w:t>
      </w:r>
      <w:r>
        <w:rPr>
          <w:rFonts w:ascii="Times New Roman"/>
          <w:b w:val="false"/>
          <w:i w:val="false"/>
          <w:color w:val="ff0000"/>
          <w:sz w:val="28"/>
        </w:rPr>
        <w:t>№ 9/83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Жаңаөзен қалалық мәслихаты ШЕШТІ:</w:t>
      </w:r>
    </w:p>
    <w:bookmarkStart w:name="z1" w:id="1"/>
    <w:p>
      <w:pPr>
        <w:spacing w:after="0"/>
        <w:ind w:left="0"/>
        <w:jc w:val="both"/>
      </w:pPr>
      <w:r>
        <w:rPr>
          <w:rFonts w:ascii="Times New Roman"/>
          <w:b w:val="false"/>
          <w:i w:val="false"/>
          <w:color w:val="000000"/>
          <w:sz w:val="28"/>
        </w:rPr>
        <w:t xml:space="preserve">
      1. Жаңаөзен қалалық мәслихатының "Маңғыстау облысы Жаңаөзен қаласының Теңге,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қағидаларын бекіту туралы" 2014 жылғы 16 мамырдағы </w:t>
      </w:r>
      <w:r>
        <w:rPr>
          <w:rFonts w:ascii="Times New Roman"/>
          <w:b w:val="false"/>
          <w:i w:val="false"/>
          <w:color w:val="000000"/>
          <w:sz w:val="28"/>
        </w:rPr>
        <w:t>№ 28/223</w:t>
      </w:r>
      <w:r>
        <w:rPr>
          <w:rFonts w:ascii="Times New Roman"/>
          <w:b w:val="false"/>
          <w:i w:val="false"/>
          <w:color w:val="000000"/>
          <w:sz w:val="28"/>
        </w:rPr>
        <w:t xml:space="preserve"> (Нормативтік құқықтық актілерді мемлекеттік тіркеу Тізілімінде № 2450 болып тіркелген) шешіміне мынадай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шешімнің тақырыбы жаңа редакцияда жазылсын:</w:t>
      </w:r>
    </w:p>
    <w:bookmarkEnd w:id="2"/>
    <w:bookmarkStart w:name="z3" w:id="3"/>
    <w:p>
      <w:pPr>
        <w:spacing w:after="0"/>
        <w:ind w:left="0"/>
        <w:jc w:val="both"/>
      </w:pPr>
      <w:r>
        <w:rPr>
          <w:rFonts w:ascii="Times New Roman"/>
          <w:b w:val="false"/>
          <w:i w:val="false"/>
          <w:color w:val="000000"/>
          <w:sz w:val="28"/>
        </w:rPr>
        <w:t>
      "Маңғыстау облысы Жаңаөзен қаласының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тәртібін бекіту туралы";</w:t>
      </w:r>
    </w:p>
    <w:bookmarkEnd w:id="3"/>
    <w:bookmarkStart w:name="z4" w:id="4"/>
    <w:p>
      <w:pPr>
        <w:spacing w:after="0"/>
        <w:ind w:left="0"/>
        <w:jc w:val="both"/>
      </w:pPr>
      <w:r>
        <w:rPr>
          <w:rFonts w:ascii="Times New Roman"/>
          <w:b w:val="false"/>
          <w:i w:val="false"/>
          <w:color w:val="000000"/>
          <w:sz w:val="28"/>
        </w:rPr>
        <w:t>
      кіріспесі жаңа редакцияда жазылсын:</w:t>
      </w:r>
    </w:p>
    <w:bookmarkEnd w:id="4"/>
    <w:bookmarkStart w:name="z5" w:id="5"/>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қаулысына сәйкес, Жаңаөзен қалалық мәслихаты ШЕШТІ:";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6"/>
    <w:p>
      <w:pPr>
        <w:spacing w:after="0"/>
        <w:ind w:left="0"/>
        <w:jc w:val="both"/>
      </w:pPr>
      <w:r>
        <w:rPr>
          <w:rFonts w:ascii="Times New Roman"/>
          <w:b w:val="false"/>
          <w:i w:val="false"/>
          <w:color w:val="000000"/>
          <w:sz w:val="28"/>
        </w:rPr>
        <w:t>
      "1. Қоса беріліп отырған Маңғыстау облысы Жаңаөзен қаласының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 бекітілсін.";</w:t>
      </w:r>
    </w:p>
    <w:bookmarkEnd w:id="6"/>
    <w:bookmarkStart w:name="z8" w:id="7"/>
    <w:p>
      <w:pPr>
        <w:spacing w:after="0"/>
        <w:ind w:left="0"/>
        <w:jc w:val="both"/>
      </w:pPr>
      <w:r>
        <w:rPr>
          <w:rFonts w:ascii="Times New Roman"/>
          <w:b w:val="false"/>
          <w:i w:val="false"/>
          <w:color w:val="000000"/>
          <w:sz w:val="28"/>
        </w:rPr>
        <w:t xml:space="preserve">
      көрсетілген шешіммен бекітілген Маңғыстау облысы Жаңаөзен қаласының Теңге,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17/138 шешіміне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28/233 шешімімен бекітілген</w:t>
            </w:r>
          </w:p>
        </w:tc>
      </w:tr>
    </w:tbl>
    <w:bookmarkStart w:name="z16" w:id="9"/>
    <w:p>
      <w:pPr>
        <w:spacing w:after="0"/>
        <w:ind w:left="0"/>
        <w:jc w:val="left"/>
      </w:pPr>
      <w:r>
        <w:rPr>
          <w:rFonts w:ascii="Times New Roman"/>
          <w:b/>
          <w:i w:val="false"/>
          <w:color w:val="000000"/>
        </w:rPr>
        <w:t xml:space="preserve"> Маңғыстау облысы Жаңаөзен қаласының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w:t>
      </w:r>
    </w:p>
    <w:bookmarkEnd w:id="9"/>
    <w:bookmarkStart w:name="z17" w:id="10"/>
    <w:p>
      <w:pPr>
        <w:spacing w:after="0"/>
        <w:ind w:left="0"/>
        <w:jc w:val="both"/>
      </w:pPr>
      <w:r>
        <w:rPr>
          <w:rFonts w:ascii="Times New Roman"/>
          <w:b w:val="false"/>
          <w:i w:val="false"/>
          <w:color w:val="000000"/>
          <w:sz w:val="28"/>
        </w:rPr>
        <w:t>
      1. Осы Маңғыстау облысы Жаңаөзен қаласының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 Қазақстан Республикасы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w:t>
      </w:r>
      <w:r>
        <w:rPr>
          <w:rFonts w:ascii="Times New Roman"/>
          <w:b w:val="false"/>
          <w:i w:val="false"/>
          <w:color w:val="000000"/>
          <w:sz w:val="28"/>
        </w:rPr>
        <w:t>39-3-бабы</w:t>
      </w:r>
      <w:r>
        <w:rPr>
          <w:rFonts w:ascii="Times New Roman"/>
          <w:b w:val="false"/>
          <w:i w:val="false"/>
          <w:color w:val="000000"/>
          <w:sz w:val="28"/>
        </w:rPr>
        <w:t xml:space="preserve">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қаулысына сәйкес әзірленді және Теңге, Қызылсай, Рахат және Кендірлі ауылдарының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тәртібін белгілейді.</w:t>
      </w:r>
    </w:p>
    <w:bookmarkEnd w:id="10"/>
    <w:bookmarkStart w:name="z18" w:id="11"/>
    <w:p>
      <w:pPr>
        <w:spacing w:after="0"/>
        <w:ind w:left="0"/>
        <w:jc w:val="both"/>
      </w:pPr>
      <w:r>
        <w:rPr>
          <w:rFonts w:ascii="Times New Roman"/>
          <w:b w:val="false"/>
          <w:i w:val="false"/>
          <w:color w:val="000000"/>
          <w:sz w:val="28"/>
        </w:rPr>
        <w:t>
      2. Осы Тәртіпте мынадай негізгі ұғымдар пайдаланылады:</w:t>
      </w:r>
    </w:p>
    <w:bookmarkEnd w:id="11"/>
    <w:bookmarkStart w:name="z19"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0" w:id="13"/>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1"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(ауылдар, шағын аудандар, көшелер, көппәтерлі тұрғын үйлер) бөлінеді.</w:t>
      </w:r>
    </w:p>
    <w:bookmarkEnd w:id="14"/>
    <w:bookmarkStart w:name="z22" w:id="15"/>
    <w:p>
      <w:pPr>
        <w:spacing w:after="0"/>
        <w:ind w:left="0"/>
        <w:jc w:val="both"/>
      </w:pPr>
      <w:r>
        <w:rPr>
          <w:rFonts w:ascii="Times New Roman"/>
          <w:b w:val="false"/>
          <w:i w:val="false"/>
          <w:color w:val="000000"/>
          <w:sz w:val="28"/>
        </w:rPr>
        <w:t>
      4. Жергілікті қоғамдастықтың бөлек жиынын ауылдың әкімі шақырады және ұйымдастырады.</w:t>
      </w:r>
    </w:p>
    <w:bookmarkEnd w:id="15"/>
    <w:bookmarkStart w:name="z23" w:id="16"/>
    <w:p>
      <w:pPr>
        <w:spacing w:after="0"/>
        <w:ind w:left="0"/>
        <w:jc w:val="both"/>
      </w:pPr>
      <w:r>
        <w:rPr>
          <w:rFonts w:ascii="Times New Roman"/>
          <w:b w:val="false"/>
          <w:i w:val="false"/>
          <w:color w:val="000000"/>
          <w:sz w:val="28"/>
        </w:rPr>
        <w:t>
      5. Жергілікті қоғамдастықтың халқына жергілікті қоғамдастықтың бөлек жиындарының шақырылу уақыты, орны және талқыланатын мәселелер туралы ауыл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4" w:id="17"/>
    <w:p>
      <w:pPr>
        <w:spacing w:after="0"/>
        <w:ind w:left="0"/>
        <w:jc w:val="both"/>
      </w:pPr>
      <w:r>
        <w:rPr>
          <w:rFonts w:ascii="Times New Roman"/>
          <w:b w:val="false"/>
          <w:i w:val="false"/>
          <w:color w:val="000000"/>
          <w:sz w:val="28"/>
        </w:rPr>
        <w:t>
      6. Ауыл, шағын аудан, көше, көппәтерлі тұрғын үй шегінде бөлек жергілікті қоғамдастық жиынын өткізуді ауыл әкімі ұйымдастырады.</w:t>
      </w:r>
    </w:p>
    <w:bookmarkEnd w:id="17"/>
    <w:bookmarkStart w:name="z25" w:id="18"/>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8"/>
    <w:bookmarkStart w:name="z26" w:id="19"/>
    <w:p>
      <w:pPr>
        <w:spacing w:after="0"/>
        <w:ind w:left="0"/>
        <w:jc w:val="both"/>
      </w:pPr>
      <w:r>
        <w:rPr>
          <w:rFonts w:ascii="Times New Roman"/>
          <w:b w:val="false"/>
          <w:i w:val="false"/>
          <w:color w:val="000000"/>
          <w:sz w:val="28"/>
        </w:rPr>
        <w:t>
      7.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9"/>
    <w:bookmarkStart w:name="z27" w:id="20"/>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28" w:id="21"/>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21"/>
    <w:bookmarkStart w:name="z29" w:id="22"/>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2"/>
    <w:bookmarkStart w:name="z3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1" w:id="24"/>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Жаңаөзен қалалық мәслихаты бекіткен сандық құрамға сәйкес бөлек жергілікті қоғамдастық жиынына қатысушылар ұсынады.</w:t>
      </w:r>
    </w:p>
    <w:bookmarkEnd w:id="24"/>
    <w:bookmarkStart w:name="z32" w:id="2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3" w:id="26"/>
    <w:p>
      <w:pPr>
        <w:spacing w:after="0"/>
        <w:ind w:left="0"/>
        <w:jc w:val="both"/>
      </w:pPr>
      <w:r>
        <w:rPr>
          <w:rFonts w:ascii="Times New Roman"/>
          <w:b w:val="false"/>
          <w:i w:val="false"/>
          <w:color w:val="000000"/>
          <w:sz w:val="28"/>
        </w:rPr>
        <w:t>
      11. Жергілікті қоғамдастықтың бөлек жиынында хаттама жүргізіледі, оған төраға мен хатшы қол қояды және ауыл әкімінің аппаратына беріледі.</w:t>
      </w:r>
    </w:p>
    <w:bookmarkEnd w:id="26"/>
    <w:bookmarkStart w:name="z34" w:id="27"/>
    <w:p>
      <w:pPr>
        <w:spacing w:after="0"/>
        <w:ind w:left="0"/>
        <w:jc w:val="both"/>
      </w:pPr>
      <w:r>
        <w:rPr>
          <w:rFonts w:ascii="Times New Roman"/>
          <w:b w:val="false"/>
          <w:i w:val="false"/>
          <w:color w:val="000000"/>
          <w:sz w:val="28"/>
        </w:rPr>
        <w:t>
      12. Ауыл, шағын аудан, көше, көппәтерлі тұрғын үй тұрғындары жергілікті қоғамдастықтың бөлек жиындарында жергілікті қоғамдастық жиынына қатысу үшін саны үш адамнан аспайтын өкілдер сайланады.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