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6e44" w14:textId="82a6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2021 жылғы 30 желтоқсандағы № 14/114 "2022 - 2024 жылдарға арналған Теңге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2022 жылғы 22 қыркүйектегі № 21/181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"2022 - 2024 жылдарға арналған Теңге ауылының бюджеті туралы" Жаңаөзен қалалық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14/114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2022 - 2024 жылдарға арналған Теңге ауылының бюджеті тиісінше осы шешімнің 1, 2 және 3 қосымшаларына сәйкес, оның ішінде 2022 жылға келесідей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226 941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76 818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149 643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234 926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- 7 985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7 985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7 985 мың теңге.";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арналған Теңге ауылының бюджетіне қалалық бюджеттен 135 681 мың теңге сомасында субвенция бөлінгені ескерілсін.";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қыркүйектегі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21/181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14/114 шешіміне 1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Теңге ауылының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 –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