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40c0" w14:textId="e724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2021 жылғы 27 желтоқсандағы № 13/111 "2022 - 2024 жылдарға арналған қалалық бюджет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13 қазандағы № 23/189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"2022 - 2024 жылдарға арналған қалалық бюджет туралы" Жаңаөзен қалалық мәслихатының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13/111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26353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13 қазандағы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13/111 шешіміне 1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9 977 486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6 652 522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- 1 294 343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