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2194" w14:textId="ca42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30 желтоқсандағы № 14/114 "2022 - 2024 жылдарға арналған Теңге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9 желтоқсандағы № 26/201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"2022 - 2024 жылдарға арналған Теңге ауылының бюджеті туралы" Жаңаөзен қалалық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14/114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Теңге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238 768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41 977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347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497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195 947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246 753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- 7 985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7 985 мың теңге;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7 985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Теңге ауылының бюджетіне қалалық бюджеттен 181 335 мың теңге сомасында субвенция бөлінгені ескерілсін.";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14/114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Теңге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