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f816" w14:textId="3b1f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Теңге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30 желтоқсандағы № 28/215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кодексіне,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2023 - 2025 жылдарға арналған Теңге ауылының бюджеті тиісінше осы шешімнің 1, 2 және 3 қосымшаларына сәйкес, оның ішінде 2023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409 469,0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87 744,0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6 966,0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314 535,0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412 035,4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- 2 566,4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2 566,4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2 566,4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Теңге ауылының бюджетіне қалалық бюджеттен 314 535,0 мың теңге сомасында субвенция бөлінгені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Теңге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70 806,0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Теңге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Теңге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меншіктент 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