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4c5be" w14:textId="554c5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2023 - 2025 жылдарға арналған Кендірлі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2022 жылғы 30 желтоқсандағы № 28/217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 - 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сәйкес, Жаңаөзен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2023 - 2025 жылдарға арналған Кендірлі ауылының бюджеті тиісінше осы шешімнің 1, 2 және 3 қосымшаларына сәйкес, оның ішінде 2023 жылға келесідей көлемдерде бекітілсін: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433 490,2 мың теңге, оның ішінде: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56 693,7 мың теңге;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0,3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376 796,2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435 108,0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теңге, оның ішінде: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теңге;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теңге, оның  ішінде: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-1 617,8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1 617,8 мың теңге;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0,0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1 617,8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1 -тармақ жаңа редакцияда - Маңғыстау облысы Жаңаөзен қалалық мәслихатының 12.12.2023 </w:t>
      </w:r>
      <w:r>
        <w:rPr>
          <w:rFonts w:ascii="Times New Roman"/>
          <w:b w:val="false"/>
          <w:i w:val="false"/>
          <w:color w:val="000000"/>
          <w:sz w:val="28"/>
        </w:rPr>
        <w:t>№ 10/90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Кендірлі ауылының бюджетіне қалалық бюджеттен 376 796,2 мың теңге сомасында субвенция бөлінгені ескерілсін.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2 -тармақ жаңа редакцияда - Маңғыстау облысы Жаңаөзен қалалық мәслихатының 12.12.2023 </w:t>
      </w:r>
      <w:r>
        <w:rPr>
          <w:rFonts w:ascii="Times New Roman"/>
          <w:b w:val="false"/>
          <w:i w:val="false"/>
          <w:color w:val="000000"/>
          <w:sz w:val="28"/>
        </w:rPr>
        <w:t>№ 10/90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Жаңаөзен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28/217 шешіміне 1 қосымша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2023 жылға арналған Кендірлі ауылының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1 -қосымша жаңа редакцияда - Маңғыстау облысы Жаңаөзен қалалық мәслихатының 12.12.2023 </w:t>
      </w:r>
      <w:r>
        <w:rPr>
          <w:rFonts w:ascii="Times New Roman"/>
          <w:b w:val="false"/>
          <w:i w:val="false"/>
          <w:color w:val="ff0000"/>
          <w:sz w:val="28"/>
        </w:rPr>
        <w:t>№ 10/90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433 490,2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376 796,2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376 796,2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376 796,2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 мен ұйымдардың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226 652,0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80 231,0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мәдени–демалыс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28/217 шешіміне 2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Кендірлі ауылының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және әлеуметтік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мәдени–демалыс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28/217 шешіміне 3 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Кендірлі ауылының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мәдени–демалыс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