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feddcc" w14:textId="5feddc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2022-2024 жылдарға арналған Боранқұл ауылының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Бейнеу аудандық мәслихатының 2022 жылғы 10 қаңтардағы № 15/142 шешімі.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Бейнеу аудандық мәслихатының 2021 жылғы 28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№14/135</w:t>
      </w:r>
      <w:r>
        <w:rPr>
          <w:rFonts w:ascii="Times New Roman"/>
          <w:b w:val="false"/>
          <w:i w:val="false"/>
          <w:color w:val="000000"/>
          <w:sz w:val="28"/>
        </w:rPr>
        <w:t xml:space="preserve"> "2022-2024 жылдарға арналған аудандық бюджет туралы" шешіміне (нормативтік құқықтық актілерді мемлекеттік тіркеу Тізілімінде №26276 болып тіркелген) сәйкес, Бейнеу аудандық мәслихаты ШЕШТІ: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2022-2024 жылдарға арналған Боранқұл ауылының бюджеті тиісінше осы шешімнің 1, 2 және 3 қосымшаларына сәйкес, оның ішінде 2022 жылға келесідей көлемдерде бекітілсін: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112 723,7 мың теңге, оның ішінде: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16 271,7 мың теңге;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1 056,0 мың теңге;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112,0 мың теңге;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бойынша – 95 284,0 мың теңге;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117 006,0 мың теңге;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- 4 282,3 мың теңге;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4 282,3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4 282,3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тармақ жаңа редакцияда - Маңғыстау облысы Бейнеу аудандық мәслихатының 05.12.2022 </w:t>
      </w:r>
      <w:r>
        <w:rPr>
          <w:rFonts w:ascii="Times New Roman"/>
          <w:b w:val="false"/>
          <w:i w:val="false"/>
          <w:color w:val="000000"/>
          <w:sz w:val="28"/>
        </w:rPr>
        <w:t>№ 27/244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Аудандық бюджеттен 2022 жылға арналған Боранқұл ауылының бюджетіне 104 060,0 мың теңге сомасында субвенция бөлінгені ескерілсін.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4 қосымшасына сәйкес 2022 жылға арналған бюджеттік инвестициялық жобаларды іске асыруға бағытталған Боранқұл ауылы бюджетінің бюджеттік даму бағдарламаларының тізбесі бекітілсін.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2022 жылдың 1 қаңтарынан қолданысқа енгізіледі.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Бейнеу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Қ.Мансуров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10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№15/142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Боранқұл ауылының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қосымша жаңа редакцияда - Маңғыстау облысы Бейнеу аудандық мәслихатының 05.12.2022 </w:t>
      </w:r>
      <w:r>
        <w:rPr>
          <w:rFonts w:ascii="Times New Roman"/>
          <w:b w:val="false"/>
          <w:i w:val="false"/>
          <w:color w:val="ff0000"/>
          <w:sz w:val="28"/>
        </w:rPr>
        <w:t>№ 27/244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112 723,7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16 271,7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13 412,7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12 780,7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95 284,0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95 284,0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95 284,0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117 006,0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70 385,0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70 385,0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-4 282,3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4 282,3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10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№15/142 шешіміне 2 қосымша</w:t>
            </w:r>
          </w:p>
        </w:tc>
      </w:tr>
    </w:tbl>
    <w:bookmarkStart w:name="z29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Боранқұл ауылының бюджеті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121 622,0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13 031,0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1 446,0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1 446,0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11 585,0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11 182,0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1 056,0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1 056,0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1 056,0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107 535,0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107 535,0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107 535,0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121 622,0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71 558,0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71 558,0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25 633,0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10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№15/142 шешіміне 3 қосымша</w:t>
            </w:r>
          </w:p>
        </w:tc>
      </w:tr>
    </w:tbl>
    <w:bookmarkStart w:name="z33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Боранқұл ауылының бюджеті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122 622,0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13 031,0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1 446,0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1 446,0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11 585,0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11 182,0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1 056,0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1 056,0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1 056,0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108 535,0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108 535,0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108 535,0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122 622,0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72 558,0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72 558,0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25 633,0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10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№15/142 шешіміне 4 қосымша</w:t>
            </w:r>
          </w:p>
        </w:tc>
      </w:tr>
    </w:tbl>
    <w:bookmarkStart w:name="z37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бюджеттік инвестициялық жобаларды (бағдарламаларды) іске асыруға бағытталған Боранқұл ауылының бюджеттік даму бағдарламаларының тізбесі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