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6d96" w14:textId="8c16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Сам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10 қаңтардағы № 15/144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3 тармағымен.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№14/135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аудандық бюджет туралы" шешіміне (нормативтік құқықтық актілерді мемлекеттік тіркеу Тізілімінде №26276 болып тіркелген) сәйкес, Бейнеу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2022 – 2024 жылдарға арналған Сам ауылдық округінің бюджеті тиісінше осы шешімнің 1, 2 және 3 қосымшаларына сәйкес, оның ішінде 2022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20 149,4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1 235,4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18 914,0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20 993,0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- 843,6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843,6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облысы Бейнеу аудандық мәслихатының 19.09.2022 </w:t>
      </w:r>
      <w:r>
        <w:rPr>
          <w:rFonts w:ascii="Times New Roman"/>
          <w:b w:val="false"/>
          <w:i w:val="false"/>
          <w:color w:val="000000"/>
          <w:sz w:val="28"/>
        </w:rPr>
        <w:t>№ 23/223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2022 жылға арналған Сам ауылдық округінің бюджетіне 18 025,0 мың теңге сомасында субвенция бөлінгені ескерілсін.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Сам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Маңғыстау облысы Бейнеу аудандық мәслихатының 19.09.2022 </w:t>
      </w:r>
      <w:r>
        <w:rPr>
          <w:rFonts w:ascii="Times New Roman"/>
          <w:b w:val="false"/>
          <w:i w:val="false"/>
          <w:color w:val="ff0000"/>
          <w:sz w:val="28"/>
        </w:rPr>
        <w:t>№ 23/223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№15/144 шешіміне 2 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Сам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№15/144 шешіміне 3 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Сам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