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47c4" w14:textId="2cb4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Сыңғырлау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10 қаңтардағы № 15/146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шешіміне (нормативтік құқықтық актілерді мемлекеттік тіркеу Тізілімінде №26276 болып тіркелген) сәйкес,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 – 2024 жылдарға арналған Сыңғырлау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31 961,5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1 356,0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30 605,5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32 351,0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- 389,5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389,5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19.09.2022 </w:t>
      </w:r>
      <w:r>
        <w:rPr>
          <w:rFonts w:ascii="Times New Roman"/>
          <w:b w:val="false"/>
          <w:i w:val="false"/>
          <w:color w:val="000000"/>
          <w:sz w:val="28"/>
        </w:rPr>
        <w:t>№ 23/225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2022 жылға арналған Сыңғырлау ауылының бюджетіне 29 000,0 мың теңге сомасында субвенция бөлінгені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Сыңғырлау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19.09.2022 </w:t>
      </w:r>
      <w:r>
        <w:rPr>
          <w:rFonts w:ascii="Times New Roman"/>
          <w:b w:val="false"/>
          <w:i w:val="false"/>
          <w:color w:val="ff0000"/>
          <w:sz w:val="28"/>
        </w:rPr>
        <w:t>№ 23/225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№15/146 шешіміне 2 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Сыңғырлау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№15/146 шешіміне 3 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Сыңғырлау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