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680e" w14:textId="39e6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Тұрыш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10 қаңтардағы № 15/149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 тармағымен.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аудандық бюджет туралы" шешіміне (нормативтік құқықтық актілерді мемлекеттік тіркеу Тізілімінде №26276 болып тіркелген) сәйкес,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 – 2024 жылдарға арналған Тұрыш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21 906,3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772,3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21 134,0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–22 639,0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-732,7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732,7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19.09.2022 </w:t>
      </w:r>
      <w:r>
        <w:rPr>
          <w:rFonts w:ascii="Times New Roman"/>
          <w:b w:val="false"/>
          <w:i w:val="false"/>
          <w:color w:val="000000"/>
          <w:sz w:val="28"/>
        </w:rPr>
        <w:t>№ 23/228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2022 жылға арналған Тұрыш ауылының бюджетіне 19 366,0 мың теңге сомасында субвенция бөлінгені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Тұрыш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19.09.2022 </w:t>
      </w:r>
      <w:r>
        <w:rPr>
          <w:rFonts w:ascii="Times New Roman"/>
          <w:b w:val="false"/>
          <w:i w:val="false"/>
          <w:color w:val="ff0000"/>
          <w:sz w:val="28"/>
        </w:rPr>
        <w:t>№ 23/228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№15/149 шешіміне 2 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Тұрыш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№15/149 шешіміне 3 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Тұрыш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