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faef" w14:textId="8e1f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15/141 "2022 - 2024 жылдарға арналған Бейнеу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19 қыркүйектегі № 23/220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Бейнеу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Бейнеу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391 155,8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125 194,0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265 961,8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402 311,0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-11 155,2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11 155,2 мың теңге: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11 155,2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№15/141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Бейнеу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