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6b24" w14:textId="0926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10 қаңтардағы № 15/147 "2022 – 2024 жылдарға арналған Тәжен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19 қыркүйектегі № 23/226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Тәжен ауылының бюджеті туралы" Бейнеу аудандық мәслихатының 2022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№15/147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Тәжен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31 304,2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488,0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30 816,2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31 410,0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-105,8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105,8 мың тенге: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105,8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№15/147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Тәжен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