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0fa86" w14:textId="8e0f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2022 жылғы 10 қаңтардағы № 15/148 "2022 - 2024 жылдарға арналған Төлеп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2022 жылғы 19 қыркүйектегі № 23/227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Төлеп ауылының бюджеті туралы" Бейнеу аудандық мәслихатының 2022 жылғы 10 қаңтардағы </w:t>
      </w:r>
      <w:r>
        <w:rPr>
          <w:rFonts w:ascii="Times New Roman"/>
          <w:b w:val="false"/>
          <w:i w:val="false"/>
          <w:color w:val="000000"/>
          <w:sz w:val="28"/>
        </w:rPr>
        <w:t>№15/148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Төлеп ауылының бюджеті тиісінше осы шешімнің 1, 2 және 3 қосымшаларына сәйкес, оның ішінде 2022 жылға келесідей көлемдерде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30 933,5 мың теңге, 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788,0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30 145,5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31 405,0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- 471.5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471.5 мың теңге: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471.5 мың теңге.";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№23/227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№15/148 шешіміне 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Төлеп ауылының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