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81dc" w14:textId="2728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10 қаңтардағы № 15/148 "2022 - 2024 жылдарға арналған Төлеп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5 желтоқсандағы № 27/246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Төлеп ауылының бюджеті туралы" Бейнеу аудандық мәслихатының 2022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№15/148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Төлеп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29 733,5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788,0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28 945,5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30 205,0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- 471.5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471.5 мың теңге: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471.5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№27/246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№15/148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Төлеп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