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decc" w14:textId="0ccd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2023 - 2025 жылдарға арналған Бейнеу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2022 жылғы 26 желтоқсандағы № 29/256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Бейнеу аудандық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28/249 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аудандық бюджет туралы" шешіміне сәйкес, Бейнеу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2023 – 2025 жылдарға арналған Бейнеу ауылының бюджеті тиісінше осы шешімнің 1, 2 және 3 қосымшаларына сәйкес, оның ішінде 2023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1 055 867,0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196 198,0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33 035,0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826 634,0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1 060 925,8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-5 058,8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5 058,8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5 058,8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1 -тармақ жаңа редакцияда - Маңғыстау облысы Бейнеу аудандық мәслихатының 23.10.2023 </w:t>
      </w:r>
      <w:r>
        <w:rPr>
          <w:rFonts w:ascii="Times New Roman"/>
          <w:b w:val="false"/>
          <w:i w:val="false"/>
          <w:color w:val="000000"/>
          <w:sz w:val="28"/>
        </w:rPr>
        <w:t>№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2023 жылға арналған Бейнеу ауылының бюджетіне 13 382,0 мың теңге сомасында субвенция бөлінгені ескерілсін.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бюджеттік инвестициялық жобаларды іске асыруға бағытталған Бейнеу ауылы бюджетінің бюджеттік даму бағдарламаларының тізбесі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№29/256 шешіміне 1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Бейнеу ауылының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1 -қосымша жаңа редакцияда - Маңғыстау облысы Бейнеу аудандық мәслихатының 23.10.2023 </w:t>
      </w:r>
      <w:r>
        <w:rPr>
          <w:rFonts w:ascii="Times New Roman"/>
          <w:b w:val="false"/>
          <w:i w:val="false"/>
          <w:color w:val="ff0000"/>
          <w:sz w:val="28"/>
        </w:rPr>
        <w:t>№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№29/256 шешіміне 2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Бейнеу ауылының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2 -қосымша жаңа редакцияда - Маңғыстау облысы Бейнеу аудандық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№29/256 шешіміне 3 қосымша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2025 жылға арналған Бейнеу ауылының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3 -қосымша жаңа редакцияда - Маңғыстау облысы Бейнеу аудандық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№29/256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инвестициялық жобаларды (бағдарламаларды) іске асыруға бағытталған Бейнеу ауылының бюджеттік даму бағдарламаларының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4 -қосымша жаңа редакцияда - Маңғыстау облысы Бейнеу аудандық мәслихатының 23.10.2023 </w:t>
      </w:r>
      <w:r>
        <w:rPr>
          <w:rFonts w:ascii="Times New Roman"/>
          <w:b w:val="false"/>
          <w:i w:val="false"/>
          <w:color w:val="ff0000"/>
          <w:sz w:val="28"/>
        </w:rPr>
        <w:t>№ 7/62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