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4753" w14:textId="39e4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Сам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26 желтоқсандағы № 29/259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аудандық бюджет туралы" шешіміне сәйкес,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2023 – 2025 жылдарға арналған Сам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32 425,0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1 842,0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30 583,0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32 493,5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- 68,5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68,5 мың теңге: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10/83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2023 жылға арналған Сам ауылдық округінің бюджетіне 19 018,0 мың теңге сомасында субвенция бөлінгені ескерілсін.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№29/259 шешіміне 1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№29/259 шешіміне 2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Сам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№29/259 шешіміне 3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Сам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№29/259 шешіміне 4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инвестициялық жобаларды (бағдарламаларды) іске асыруға бағытталған Сам ауылдық округінің бюджеттік даму бағдарламаларының тізбесі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Маңғыстау облысы Бейнеу аудандық мәслихатының 23.10.2023 </w:t>
      </w:r>
      <w:r>
        <w:rPr>
          <w:rFonts w:ascii="Times New Roman"/>
          <w:b w:val="false"/>
          <w:i w:val="false"/>
          <w:color w:val="ff0000"/>
          <w:sz w:val="28"/>
        </w:rPr>
        <w:t>№ 7/65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