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1bca" w14:textId="9291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Тәжен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26 желтоқсандағы № 29/262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2023 – 2025 жылдарға арналған Тәжен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22 151,0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805,0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331,0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21 014,0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22 177,9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26,9 мың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2023 жылға арналған Тәжен ауылының бюджетіне 19 270,0 мың теңге сомасында субвенция бөлінгені ескерілсін.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№29/262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Тәжен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Бейнеу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10/85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№29/262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Тәжен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№29/262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Тәжен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