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6a9e0" w14:textId="686a9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Төлеп ауылының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2022 жылғы 26 желтоқсандағы № 29/263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Заңына және Бейнеу аудандық мәслихатының 2022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28/249</w:t>
      </w:r>
      <w:r>
        <w:rPr>
          <w:rFonts w:ascii="Times New Roman"/>
          <w:b w:val="false"/>
          <w:i w:val="false"/>
          <w:color w:val="000000"/>
          <w:sz w:val="28"/>
        </w:rPr>
        <w:t xml:space="preserve"> "2023-2025 жылдарға арналған аудандық бюджет туралы" шешіміне сәйкес, Бейнеу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2023 – 2025 жылдарға арналған Төлеп ауылының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келесідей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89 548,0 мың теңге, оның ішінде: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4 507,0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85 041,0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89 548,4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- 0,4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0,4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1 -тармақ жаңа редакцияда - Маңғыстау облысы Бейнеу аудандық мәслихатының 23.10.2023 </w:t>
      </w:r>
      <w:r>
        <w:rPr>
          <w:rFonts w:ascii="Times New Roman"/>
          <w:b w:val="false"/>
          <w:i w:val="false"/>
          <w:color w:val="000000"/>
          <w:sz w:val="28"/>
        </w:rPr>
        <w:t>№ 7/69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2023 жылға арналған Төлеп ауылының бюджетіне 23 258,0 мың теңге сомасында субвенция бөлінген ескерілсін.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№29/263 шешіміне 1 қосымша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Төлеп ауылының бюджеті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Маңғыстау облысы Бейнеу аудандық мәслихатының 23.10.2023 </w:t>
      </w:r>
      <w:r>
        <w:rPr>
          <w:rFonts w:ascii="Times New Roman"/>
          <w:b w:val="false"/>
          <w:i w:val="false"/>
          <w:color w:val="ff0000"/>
          <w:sz w:val="28"/>
        </w:rPr>
        <w:t>№ 7/69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№29/263 шешіміне 2 қосымша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Төлеп ауылының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№29/263 шешіміне 3 қосымша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Төлеп ауылының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