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ef47" w14:textId="088e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Ақжігіт ауылы әкімінің 2022 жылғы 22 қыркүйектегі № 23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 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"QazaqGaz" ұлттық компаниясы" акционерлік қоғамына, ШТИ-004, КУ-337 электр жабдықтау желісін салу үшін меншік иелері мен жер пайдаланушылардан жер учаскелерін алып қоймастан Ақжігіт ауылынан ауданы 0,5688 гектар жер учаскесі 3 (үш)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"Ақжігіт ауылы әкімінің аппараты"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әкімі аппаратының ресми интернет-ресурсында орналастыруды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Ақжігіт ауылы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А.Дүйсенбаев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