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1b90" w14:textId="8671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"2022 - 2024 жылдарға арналған ауылдардың, ауылдық округтердің бюджеттері туралы"</w:t>
      </w:r>
    </w:p>
    <w:p>
      <w:pPr>
        <w:spacing w:after="0"/>
        <w:ind w:left="0"/>
        <w:jc w:val="both"/>
      </w:pPr>
      <w:r>
        <w:rPr>
          <w:rFonts w:ascii="Times New Roman"/>
          <w:b w:val="false"/>
          <w:i w:val="false"/>
          <w:color w:val="000000"/>
          <w:sz w:val="28"/>
        </w:rPr>
        <w:t>Маңғыстау облысы Қарақия аудандық мәслихатының 2022 жылғы 11 қаңтардағы № 12/122 шешімі.</w:t>
      </w:r>
    </w:p>
    <w:p>
      <w:pPr>
        <w:spacing w:after="0"/>
        <w:ind w:left="0"/>
        <w:jc w:val="both"/>
      </w:pPr>
      <w:bookmarkStart w:name="z0"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кодексінің</w:t>
      </w:r>
      <w:r>
        <w:rPr>
          <w:rFonts w:ascii="Times New Roman"/>
          <w:b w:val="false"/>
          <w:i w:val="false"/>
          <w:color w:val="000000"/>
          <w:sz w:val="28"/>
        </w:rPr>
        <w:t xml:space="preserve"> 9-1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2021 жылғы 29 желтоқсандағы </w:t>
      </w:r>
      <w:r>
        <w:rPr>
          <w:rFonts w:ascii="Times New Roman"/>
          <w:b w:val="false"/>
          <w:i w:val="false"/>
          <w:color w:val="000000"/>
          <w:sz w:val="28"/>
        </w:rPr>
        <w:t>№11/118</w:t>
      </w:r>
      <w:r>
        <w:rPr>
          <w:rFonts w:ascii="Times New Roman"/>
          <w:b w:val="false"/>
          <w:i w:val="false"/>
          <w:color w:val="000000"/>
          <w:sz w:val="28"/>
        </w:rPr>
        <w:t xml:space="preserve"> "2022-2024 жылдарға арналған аудандық бюджет туралы" (нормативтік құқықтық актілерді мемлекеттік тіркеу Тізілімінде № 26316 болып тіркелген) шешіміне сәйкес, Қарақия аудандық мәслихаты ШЕШТІ:</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2022-2024 жылдарға арналған ауылдардың, ауылдық округтердің бюджеттері тиісінше осы шешімнің 1, 2, 3, 4, 5, 6, 7, 8, 9, 10, 11, 12, 13, 14, 15, 16, 17, 18, 19, 20 және 21-қосымшаларына сәйкес, оның ішінде 2022 жылға келесідей көлемдерде бекітілсін:</w:t>
      </w:r>
    </w:p>
    <w:bookmarkEnd w:id="1"/>
    <w:bookmarkStart w:name="z5" w:id="2"/>
    <w:p>
      <w:pPr>
        <w:spacing w:after="0"/>
        <w:ind w:left="0"/>
        <w:jc w:val="both"/>
      </w:pPr>
      <w:r>
        <w:rPr>
          <w:rFonts w:ascii="Times New Roman"/>
          <w:b w:val="false"/>
          <w:i w:val="false"/>
          <w:color w:val="000000"/>
          <w:sz w:val="28"/>
        </w:rPr>
        <w:t>
      1) кірістер – 779 377,8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197 662,0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3 184,0 мың теңге;</w:t>
      </w:r>
    </w:p>
    <w:bookmarkEnd w:id="4"/>
    <w:bookmarkStart w:name="z8" w:id="5"/>
    <w:p>
      <w:pPr>
        <w:spacing w:after="0"/>
        <w:ind w:left="0"/>
        <w:jc w:val="both"/>
      </w:pPr>
      <w:r>
        <w:rPr>
          <w:rFonts w:ascii="Times New Roman"/>
          <w:b w:val="false"/>
          <w:i w:val="false"/>
          <w:color w:val="000000"/>
          <w:sz w:val="28"/>
        </w:rPr>
        <w:t xml:space="preserve">
      негізгі капиталды сатудан </w:t>
      </w:r>
    </w:p>
    <w:bookmarkEnd w:id="5"/>
    <w:bookmarkStart w:name="z9" w:id="6"/>
    <w:p>
      <w:pPr>
        <w:spacing w:after="0"/>
        <w:ind w:left="0"/>
        <w:jc w:val="both"/>
      </w:pPr>
      <w:r>
        <w:rPr>
          <w:rFonts w:ascii="Times New Roman"/>
          <w:b w:val="false"/>
          <w:i w:val="false"/>
          <w:color w:val="000000"/>
          <w:sz w:val="28"/>
        </w:rPr>
        <w:t>
      түсетін түсімдер бойынша – 0 теңге;</w:t>
      </w:r>
    </w:p>
    <w:bookmarkEnd w:id="6"/>
    <w:bookmarkStart w:name="z10" w:id="7"/>
    <w:p>
      <w:pPr>
        <w:spacing w:after="0"/>
        <w:ind w:left="0"/>
        <w:jc w:val="both"/>
      </w:pPr>
      <w:r>
        <w:rPr>
          <w:rFonts w:ascii="Times New Roman"/>
          <w:b w:val="false"/>
          <w:i w:val="false"/>
          <w:color w:val="000000"/>
          <w:sz w:val="28"/>
        </w:rPr>
        <w:t>
      трансферттердің түсімдері бойынша – 578 531,8 мың теңге;</w:t>
      </w:r>
    </w:p>
    <w:bookmarkEnd w:id="7"/>
    <w:bookmarkStart w:name="z11" w:id="8"/>
    <w:p>
      <w:pPr>
        <w:spacing w:after="0"/>
        <w:ind w:left="0"/>
        <w:jc w:val="both"/>
      </w:pPr>
      <w:r>
        <w:rPr>
          <w:rFonts w:ascii="Times New Roman"/>
          <w:b w:val="false"/>
          <w:i w:val="false"/>
          <w:color w:val="000000"/>
          <w:sz w:val="28"/>
        </w:rPr>
        <w:t>
      2) шығындар – 785 690,0 мың теңге;</w:t>
      </w:r>
    </w:p>
    <w:bookmarkEnd w:id="8"/>
    <w:bookmarkStart w:name="z12" w:id="9"/>
    <w:p>
      <w:pPr>
        <w:spacing w:after="0"/>
        <w:ind w:left="0"/>
        <w:jc w:val="both"/>
      </w:pPr>
      <w:r>
        <w:rPr>
          <w:rFonts w:ascii="Times New Roman"/>
          <w:b w:val="false"/>
          <w:i w:val="false"/>
          <w:color w:val="000000"/>
          <w:sz w:val="28"/>
        </w:rPr>
        <w:t>
      3) таза бюджеттік кредиттеу – 0 теңге;</w:t>
      </w:r>
    </w:p>
    <w:bookmarkEnd w:id="9"/>
    <w:bookmarkStart w:name="z13" w:id="10"/>
    <w:p>
      <w:pPr>
        <w:spacing w:after="0"/>
        <w:ind w:left="0"/>
        <w:jc w:val="both"/>
      </w:pPr>
      <w:r>
        <w:rPr>
          <w:rFonts w:ascii="Times New Roman"/>
          <w:b w:val="false"/>
          <w:i w:val="false"/>
          <w:color w:val="000000"/>
          <w:sz w:val="28"/>
        </w:rPr>
        <w:t>
      бюджеттік кредиттер – 0 теңге;</w:t>
      </w:r>
    </w:p>
    <w:bookmarkEnd w:id="10"/>
    <w:bookmarkStart w:name="z14" w:id="11"/>
    <w:p>
      <w:pPr>
        <w:spacing w:after="0"/>
        <w:ind w:left="0"/>
        <w:jc w:val="both"/>
      </w:pPr>
      <w:r>
        <w:rPr>
          <w:rFonts w:ascii="Times New Roman"/>
          <w:b w:val="false"/>
          <w:i w:val="false"/>
          <w:color w:val="000000"/>
          <w:sz w:val="28"/>
        </w:rPr>
        <w:t>
      бюджеттік кредиттерді өтеу – 0 теңге;</w:t>
      </w:r>
    </w:p>
    <w:bookmarkEnd w:id="11"/>
    <w:bookmarkStart w:name="z15" w:id="12"/>
    <w:p>
      <w:pPr>
        <w:spacing w:after="0"/>
        <w:ind w:left="0"/>
        <w:jc w:val="both"/>
      </w:pPr>
      <w:r>
        <w:rPr>
          <w:rFonts w:ascii="Times New Roman"/>
          <w:b w:val="false"/>
          <w:i w:val="false"/>
          <w:color w:val="000000"/>
          <w:sz w:val="28"/>
        </w:rPr>
        <w:t xml:space="preserve">
      4) қаржы активтерімен операциялар </w:t>
      </w:r>
    </w:p>
    <w:bookmarkEnd w:id="12"/>
    <w:bookmarkStart w:name="z16" w:id="13"/>
    <w:p>
      <w:pPr>
        <w:spacing w:after="0"/>
        <w:ind w:left="0"/>
        <w:jc w:val="both"/>
      </w:pPr>
      <w:r>
        <w:rPr>
          <w:rFonts w:ascii="Times New Roman"/>
          <w:b w:val="false"/>
          <w:i w:val="false"/>
          <w:color w:val="000000"/>
          <w:sz w:val="28"/>
        </w:rPr>
        <w:t>
      бойынша сальдо – 0 теңге;</w:t>
      </w:r>
    </w:p>
    <w:bookmarkEnd w:id="13"/>
    <w:bookmarkStart w:name="z17" w:id="14"/>
    <w:p>
      <w:pPr>
        <w:spacing w:after="0"/>
        <w:ind w:left="0"/>
        <w:jc w:val="both"/>
      </w:pPr>
      <w:r>
        <w:rPr>
          <w:rFonts w:ascii="Times New Roman"/>
          <w:b w:val="false"/>
          <w:i w:val="false"/>
          <w:color w:val="000000"/>
          <w:sz w:val="28"/>
        </w:rPr>
        <w:t>
      қаржы активтерін сатып алу – 0 теңге;</w:t>
      </w:r>
    </w:p>
    <w:bookmarkEnd w:id="14"/>
    <w:bookmarkStart w:name="z18" w:id="15"/>
    <w:p>
      <w:pPr>
        <w:spacing w:after="0"/>
        <w:ind w:left="0"/>
        <w:jc w:val="both"/>
      </w:pPr>
      <w:r>
        <w:rPr>
          <w:rFonts w:ascii="Times New Roman"/>
          <w:b w:val="false"/>
          <w:i w:val="false"/>
          <w:color w:val="000000"/>
          <w:sz w:val="28"/>
        </w:rPr>
        <w:t xml:space="preserve">
      мемлекеттің қаржы активтерін сатудан </w:t>
      </w:r>
    </w:p>
    <w:bookmarkEnd w:id="15"/>
    <w:p>
      <w:pPr>
        <w:spacing w:after="0"/>
        <w:ind w:left="0"/>
        <w:jc w:val="both"/>
      </w:pPr>
      <w:r>
        <w:rPr>
          <w:rFonts w:ascii="Times New Roman"/>
          <w:b w:val="false"/>
          <w:i w:val="false"/>
          <w:color w:val="000000"/>
          <w:sz w:val="28"/>
        </w:rPr>
        <w:t>
      түсетін түсімдер – 0 теңге;</w:t>
      </w:r>
    </w:p>
    <w:p>
      <w:pPr>
        <w:spacing w:after="0"/>
        <w:ind w:left="0"/>
        <w:jc w:val="both"/>
      </w:pPr>
      <w:r>
        <w:rPr>
          <w:rFonts w:ascii="Times New Roman"/>
          <w:b w:val="false"/>
          <w:i w:val="false"/>
          <w:color w:val="000000"/>
          <w:sz w:val="28"/>
        </w:rPr>
        <w:t>
      5) бюджет тапшылығы (профициті) – -6 312,2 мың теңге;</w:t>
      </w:r>
    </w:p>
    <w:bookmarkStart w:name="z21" w:id="16"/>
    <w:p>
      <w:pPr>
        <w:spacing w:after="0"/>
        <w:ind w:left="0"/>
        <w:jc w:val="both"/>
      </w:pPr>
      <w:r>
        <w:rPr>
          <w:rFonts w:ascii="Times New Roman"/>
          <w:b w:val="false"/>
          <w:i w:val="false"/>
          <w:color w:val="000000"/>
          <w:sz w:val="28"/>
        </w:rPr>
        <w:t xml:space="preserve">
      6) бюджет тапшылығын қаржыландыру </w:t>
      </w:r>
    </w:p>
    <w:bookmarkEnd w:id="16"/>
    <w:bookmarkStart w:name="z22" w:id="17"/>
    <w:p>
      <w:pPr>
        <w:spacing w:after="0"/>
        <w:ind w:left="0"/>
        <w:jc w:val="both"/>
      </w:pPr>
      <w:r>
        <w:rPr>
          <w:rFonts w:ascii="Times New Roman"/>
          <w:b w:val="false"/>
          <w:i w:val="false"/>
          <w:color w:val="000000"/>
          <w:sz w:val="28"/>
        </w:rPr>
        <w:t>
      (профицитін пайдалану) – 6 312,2 мың теңге;</w:t>
      </w:r>
    </w:p>
    <w:bookmarkEnd w:id="17"/>
    <w:bookmarkStart w:name="z23" w:id="18"/>
    <w:p>
      <w:pPr>
        <w:spacing w:after="0"/>
        <w:ind w:left="0"/>
        <w:jc w:val="both"/>
      </w:pPr>
      <w:r>
        <w:rPr>
          <w:rFonts w:ascii="Times New Roman"/>
          <w:b w:val="false"/>
          <w:i w:val="false"/>
          <w:color w:val="000000"/>
          <w:sz w:val="28"/>
        </w:rPr>
        <w:t>
      қарыздар түсімі – 0 теңге;</w:t>
      </w:r>
    </w:p>
    <w:bookmarkEnd w:id="18"/>
    <w:bookmarkStart w:name="z24" w:id="19"/>
    <w:p>
      <w:pPr>
        <w:spacing w:after="0"/>
        <w:ind w:left="0"/>
        <w:jc w:val="both"/>
      </w:pPr>
      <w:r>
        <w:rPr>
          <w:rFonts w:ascii="Times New Roman"/>
          <w:b w:val="false"/>
          <w:i w:val="false"/>
          <w:color w:val="000000"/>
          <w:sz w:val="28"/>
        </w:rPr>
        <w:t>
      қарыздарды өтеу – 0 теңге;</w:t>
      </w:r>
    </w:p>
    <w:bookmarkEnd w:id="19"/>
    <w:bookmarkStart w:name="z25" w:id="20"/>
    <w:p>
      <w:pPr>
        <w:spacing w:after="0"/>
        <w:ind w:left="0"/>
        <w:jc w:val="both"/>
      </w:pPr>
      <w:r>
        <w:rPr>
          <w:rFonts w:ascii="Times New Roman"/>
          <w:b w:val="false"/>
          <w:i w:val="false"/>
          <w:color w:val="000000"/>
          <w:sz w:val="28"/>
        </w:rPr>
        <w:t>
      бюджет қаражатының</w:t>
      </w:r>
    </w:p>
    <w:bookmarkEnd w:id="20"/>
    <w:p>
      <w:pPr>
        <w:spacing w:after="0"/>
        <w:ind w:left="0"/>
        <w:jc w:val="both"/>
      </w:pPr>
      <w:r>
        <w:rPr>
          <w:rFonts w:ascii="Times New Roman"/>
          <w:b w:val="false"/>
          <w:i w:val="false"/>
          <w:color w:val="000000"/>
          <w:sz w:val="28"/>
        </w:rPr>
        <w:t>
      пайдаланылатын қалдықтары – 6 312,2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Қарақия аудандық мәслихатының 28.11.2022 </w:t>
      </w:r>
      <w:r>
        <w:rPr>
          <w:rFonts w:ascii="Times New Roman"/>
          <w:b w:val="false"/>
          <w:i w:val="false"/>
          <w:color w:val="000000"/>
          <w:sz w:val="28"/>
        </w:rPr>
        <w:t>№ 20/195</w:t>
      </w:r>
      <w:r>
        <w:rPr>
          <w:rFonts w:ascii="Times New Roman"/>
          <w:b w:val="false"/>
          <w:i w:val="false"/>
          <w:color w:val="ff0000"/>
          <w:sz w:val="28"/>
        </w:rPr>
        <w:t xml:space="preserve"> (01.01.2022 бастап қолданысқа енгізіледі) шешімімен. </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2022 жылға арналған аудандық бюджеттен ауылдар мен ауылдық округтердің бюджеттеріне 560 012,8 мың теңге сомасында субвенция бөлінгені ескерілсін, оның ішінде: </w:t>
      </w:r>
    </w:p>
    <w:bookmarkEnd w:id="21"/>
    <w:bookmarkStart w:name="z29" w:id="22"/>
    <w:p>
      <w:pPr>
        <w:spacing w:after="0"/>
        <w:ind w:left="0"/>
        <w:jc w:val="both"/>
      </w:pPr>
      <w:r>
        <w:rPr>
          <w:rFonts w:ascii="Times New Roman"/>
          <w:b w:val="false"/>
          <w:i w:val="false"/>
          <w:color w:val="000000"/>
          <w:sz w:val="28"/>
        </w:rPr>
        <w:t>
      Болашақ ауылдық округі – 40 185,5 мың теңге;</w:t>
      </w:r>
    </w:p>
    <w:bookmarkEnd w:id="22"/>
    <w:bookmarkStart w:name="z30" w:id="23"/>
    <w:p>
      <w:pPr>
        <w:spacing w:after="0"/>
        <w:ind w:left="0"/>
        <w:jc w:val="both"/>
      </w:pPr>
      <w:r>
        <w:rPr>
          <w:rFonts w:ascii="Times New Roman"/>
          <w:b w:val="false"/>
          <w:i w:val="false"/>
          <w:color w:val="000000"/>
          <w:sz w:val="28"/>
        </w:rPr>
        <w:t>
      Бостан ауылдық округі – 54 432,2 мың теңге;</w:t>
      </w:r>
    </w:p>
    <w:bookmarkEnd w:id="23"/>
    <w:bookmarkStart w:name="z31" w:id="24"/>
    <w:p>
      <w:pPr>
        <w:spacing w:after="0"/>
        <w:ind w:left="0"/>
        <w:jc w:val="both"/>
      </w:pPr>
      <w:r>
        <w:rPr>
          <w:rFonts w:ascii="Times New Roman"/>
          <w:b w:val="false"/>
          <w:i w:val="false"/>
          <w:color w:val="000000"/>
          <w:sz w:val="28"/>
        </w:rPr>
        <w:t>
      Жетібай ауылы – 88 253,3 мың теңге;</w:t>
      </w:r>
    </w:p>
    <w:bookmarkEnd w:id="24"/>
    <w:bookmarkStart w:name="z32" w:id="25"/>
    <w:p>
      <w:pPr>
        <w:spacing w:after="0"/>
        <w:ind w:left="0"/>
        <w:jc w:val="both"/>
      </w:pPr>
      <w:r>
        <w:rPr>
          <w:rFonts w:ascii="Times New Roman"/>
          <w:b w:val="false"/>
          <w:i w:val="false"/>
          <w:color w:val="000000"/>
          <w:sz w:val="28"/>
        </w:rPr>
        <w:t>
      Құланды ауылдық округі – 69 400,9 мың теңге;</w:t>
      </w:r>
    </w:p>
    <w:bookmarkEnd w:id="25"/>
    <w:bookmarkStart w:name="z33" w:id="26"/>
    <w:p>
      <w:pPr>
        <w:spacing w:after="0"/>
        <w:ind w:left="0"/>
        <w:jc w:val="both"/>
      </w:pPr>
      <w:r>
        <w:rPr>
          <w:rFonts w:ascii="Times New Roman"/>
          <w:b w:val="false"/>
          <w:i w:val="false"/>
          <w:color w:val="000000"/>
          <w:sz w:val="28"/>
        </w:rPr>
        <w:t>
      Құрық ауылы – 164 910,4 мың теңге;</w:t>
      </w:r>
    </w:p>
    <w:bookmarkEnd w:id="26"/>
    <w:bookmarkStart w:name="z34" w:id="27"/>
    <w:p>
      <w:pPr>
        <w:spacing w:after="0"/>
        <w:ind w:left="0"/>
        <w:jc w:val="both"/>
      </w:pPr>
      <w:r>
        <w:rPr>
          <w:rFonts w:ascii="Times New Roman"/>
          <w:b w:val="false"/>
          <w:i w:val="false"/>
          <w:color w:val="000000"/>
          <w:sz w:val="28"/>
        </w:rPr>
        <w:t>
      Мұнайшы ауылы – 75 041,0 мың теңге;</w:t>
      </w:r>
    </w:p>
    <w:bookmarkEnd w:id="27"/>
    <w:p>
      <w:pPr>
        <w:spacing w:after="0"/>
        <w:ind w:left="0"/>
        <w:jc w:val="both"/>
      </w:pPr>
      <w:r>
        <w:rPr>
          <w:rFonts w:ascii="Times New Roman"/>
          <w:b w:val="false"/>
          <w:i w:val="false"/>
          <w:color w:val="000000"/>
          <w:sz w:val="28"/>
        </w:rPr>
        <w:t>
      Сенек ауылы – 67 789,5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Қарақия аудандық мәслихатының 28.11.2022 </w:t>
      </w:r>
      <w:r>
        <w:rPr>
          <w:rFonts w:ascii="Times New Roman"/>
          <w:b w:val="false"/>
          <w:i w:val="false"/>
          <w:color w:val="000000"/>
          <w:sz w:val="28"/>
        </w:rPr>
        <w:t>№ 20/195</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2" w:id="29"/>
    <w:p>
      <w:pPr>
        <w:spacing w:after="0"/>
        <w:ind w:left="0"/>
        <w:jc w:val="left"/>
      </w:pPr>
      <w:r>
        <w:rPr>
          <w:rFonts w:ascii="Times New Roman"/>
          <w:b/>
          <w:i w:val="false"/>
          <w:color w:val="000000"/>
        </w:rPr>
        <w:t xml:space="preserve"> 2022 жылға арналған Болашақ ауылдық округінің бюджеті </w:t>
      </w:r>
    </w:p>
    <w:bookmarkEnd w:id="29"/>
    <w:p>
      <w:pPr>
        <w:spacing w:after="0"/>
        <w:ind w:left="0"/>
        <w:jc w:val="both"/>
      </w:pPr>
      <w:r>
        <w:rPr>
          <w:rFonts w:ascii="Times New Roman"/>
          <w:b w:val="false"/>
          <w:i w:val="false"/>
          <w:color w:val="ff0000"/>
          <w:sz w:val="28"/>
        </w:rPr>
        <w:t xml:space="preserve">
      Ескерту. 1 қосымша жаңа редакцияда - Маңғыстау облысы Қарақия аудандық мәслихатының 28.11.2022 </w:t>
      </w:r>
      <w:r>
        <w:rPr>
          <w:rFonts w:ascii="Times New Roman"/>
          <w:b w:val="false"/>
          <w:i w:val="false"/>
          <w:color w:val="ff0000"/>
          <w:sz w:val="28"/>
        </w:rPr>
        <w:t>№ 20/195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Санаты</w:t>
            </w:r>
          </w:p>
          <w:bookmarkEnd w:id="3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0" w:id="31"/>
    <w:p>
      <w:pPr>
        <w:spacing w:after="0"/>
        <w:ind w:left="0"/>
        <w:jc w:val="left"/>
      </w:pPr>
      <w:r>
        <w:rPr>
          <w:rFonts w:ascii="Times New Roman"/>
          <w:b/>
          <w:i w:val="false"/>
          <w:color w:val="000000"/>
        </w:rPr>
        <w:t xml:space="preserve"> 2022 жылға арналған Бостан ауылдық округінің бюджеті </w:t>
      </w:r>
    </w:p>
    <w:bookmarkEnd w:id="31"/>
    <w:p>
      <w:pPr>
        <w:spacing w:after="0"/>
        <w:ind w:left="0"/>
        <w:jc w:val="both"/>
      </w:pPr>
      <w:r>
        <w:rPr>
          <w:rFonts w:ascii="Times New Roman"/>
          <w:b w:val="false"/>
          <w:i w:val="false"/>
          <w:color w:val="ff0000"/>
          <w:sz w:val="28"/>
        </w:rPr>
        <w:t xml:space="preserve">
      Ескерту. 2 қосымша жаңа редакцияда - Маңғыстау облысы Қарақия аудандық мәслихатының 28.11.2022 </w:t>
      </w:r>
      <w:r>
        <w:rPr>
          <w:rFonts w:ascii="Times New Roman"/>
          <w:b w:val="false"/>
          <w:i w:val="false"/>
          <w:color w:val="ff0000"/>
          <w:sz w:val="28"/>
        </w:rPr>
        <w:t>№ 20/195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2"/>
          <w:p>
            <w:pPr>
              <w:spacing w:after="20"/>
              <w:ind w:left="20"/>
              <w:jc w:val="both"/>
            </w:pPr>
            <w:r>
              <w:rPr>
                <w:rFonts w:ascii="Times New Roman"/>
                <w:b w:val="false"/>
                <w:i w:val="false"/>
                <w:color w:val="000000"/>
                <w:sz w:val="20"/>
              </w:rPr>
              <w:t>
Санаты</w:t>
            </w:r>
          </w:p>
          <w:bookmarkEnd w:id="3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8" w:id="33"/>
    <w:p>
      <w:pPr>
        <w:spacing w:after="0"/>
        <w:ind w:left="0"/>
        <w:jc w:val="left"/>
      </w:pPr>
      <w:r>
        <w:rPr>
          <w:rFonts w:ascii="Times New Roman"/>
          <w:b/>
          <w:i w:val="false"/>
          <w:color w:val="000000"/>
        </w:rPr>
        <w:t xml:space="preserve"> 2022 жылға арналған Жетібай ауылының бюджеті </w:t>
      </w:r>
    </w:p>
    <w:bookmarkEnd w:id="33"/>
    <w:p>
      <w:pPr>
        <w:spacing w:after="0"/>
        <w:ind w:left="0"/>
        <w:jc w:val="both"/>
      </w:pPr>
      <w:r>
        <w:rPr>
          <w:rFonts w:ascii="Times New Roman"/>
          <w:b w:val="false"/>
          <w:i w:val="false"/>
          <w:color w:val="ff0000"/>
          <w:sz w:val="28"/>
        </w:rPr>
        <w:t xml:space="preserve">
      Ескерту. 3 қосымша жаңа редакцияда - Маңғыстау облысы Қарақия аудандық мәслихатының 28.11.2022 </w:t>
      </w:r>
      <w:r>
        <w:rPr>
          <w:rFonts w:ascii="Times New Roman"/>
          <w:b w:val="false"/>
          <w:i w:val="false"/>
          <w:color w:val="ff0000"/>
          <w:sz w:val="28"/>
        </w:rPr>
        <w:t>№ 20/195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4"/>
          <w:p>
            <w:pPr>
              <w:spacing w:after="20"/>
              <w:ind w:left="20"/>
              <w:jc w:val="both"/>
            </w:pPr>
            <w:r>
              <w:rPr>
                <w:rFonts w:ascii="Times New Roman"/>
                <w:b w:val="false"/>
                <w:i w:val="false"/>
                <w:color w:val="000000"/>
                <w:sz w:val="20"/>
              </w:rPr>
              <w:t>
Санаты</w:t>
            </w:r>
          </w:p>
          <w:bookmarkEnd w:id="34"/>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94 550,3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94 550,3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94 550,3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2022 жылға арналған Құланды ауылдық округінің бюджеті </w:t>
      </w:r>
    </w:p>
    <w:p>
      <w:pPr>
        <w:spacing w:after="0"/>
        <w:ind w:left="0"/>
        <w:jc w:val="both"/>
      </w:pPr>
      <w:r>
        <w:rPr>
          <w:rFonts w:ascii="Times New Roman"/>
          <w:b w:val="false"/>
          <w:i w:val="false"/>
          <w:color w:val="ff0000"/>
          <w:sz w:val="28"/>
        </w:rPr>
        <w:t xml:space="preserve">
      Ескерту. 4 қосымша жаңа редакцияда - Маңғыстау облысы Қарақия аудандық мәслихатының 28.11.2022 </w:t>
      </w:r>
      <w:r>
        <w:rPr>
          <w:rFonts w:ascii="Times New Roman"/>
          <w:b w:val="false"/>
          <w:i w:val="false"/>
          <w:color w:val="ff0000"/>
          <w:sz w:val="28"/>
        </w:rPr>
        <w:t>№ 20/195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70 146,9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70 146,9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70 146,9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2022 жылғы 11 қаңтардағы № 12/122 шешімімен бекітілген 5-қосымша</w:t>
            </w:r>
          </w:p>
        </w:tc>
      </w:tr>
    </w:tbl>
    <w:p>
      <w:pPr>
        <w:spacing w:after="0"/>
        <w:ind w:left="0"/>
        <w:jc w:val="left"/>
      </w:pPr>
      <w:r>
        <w:rPr>
          <w:rFonts w:ascii="Times New Roman"/>
          <w:b/>
          <w:i w:val="false"/>
          <w:color w:val="000000"/>
        </w:rPr>
        <w:t xml:space="preserve"> 2022 жылға арналған Құрық ауылының бюджеті </w:t>
      </w:r>
    </w:p>
    <w:p>
      <w:pPr>
        <w:spacing w:after="0"/>
        <w:ind w:left="0"/>
        <w:jc w:val="both"/>
      </w:pPr>
      <w:r>
        <w:rPr>
          <w:rFonts w:ascii="Times New Roman"/>
          <w:b w:val="false"/>
          <w:i w:val="false"/>
          <w:color w:val="ff0000"/>
          <w:sz w:val="28"/>
        </w:rPr>
        <w:t xml:space="preserve">
      Ескерту. 5 қосымша жаңа редакцияда - Маңғыстау облысы Қарақия аудандық мәслихатының 28.11.2022 </w:t>
      </w:r>
      <w:r>
        <w:rPr>
          <w:rFonts w:ascii="Times New Roman"/>
          <w:b w:val="false"/>
          <w:i w:val="false"/>
          <w:color w:val="ff0000"/>
          <w:sz w:val="28"/>
        </w:rPr>
        <w:t>№ 20/195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267 963,4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169 635,4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2022 жылға арналған Мұнайшы ауылының бюджеті </w:t>
      </w:r>
    </w:p>
    <w:p>
      <w:pPr>
        <w:spacing w:after="0"/>
        <w:ind w:left="0"/>
        <w:jc w:val="both"/>
      </w:pPr>
      <w:r>
        <w:rPr>
          <w:rFonts w:ascii="Times New Roman"/>
          <w:b w:val="false"/>
          <w:i w:val="false"/>
          <w:color w:val="ff0000"/>
          <w:sz w:val="28"/>
        </w:rPr>
        <w:t xml:space="preserve">
      Ескерту. 6 қосымша жаңа редакцияда - Маңғыстау облысы Қарақия аудандық мәслихатының 28.11.2022 </w:t>
      </w:r>
      <w:r>
        <w:rPr>
          <w:rFonts w:ascii="Times New Roman"/>
          <w:b w:val="false"/>
          <w:i w:val="false"/>
          <w:color w:val="ff0000"/>
          <w:sz w:val="28"/>
        </w:rPr>
        <w:t>№ 20/195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12/122 шешімімен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2022 жылға арналған Сенек ауылының бюджеті </w:t>
      </w:r>
    </w:p>
    <w:p>
      <w:pPr>
        <w:spacing w:after="0"/>
        <w:ind w:left="0"/>
        <w:jc w:val="both"/>
      </w:pPr>
      <w:r>
        <w:rPr>
          <w:rFonts w:ascii="Times New Roman"/>
          <w:b w:val="false"/>
          <w:i w:val="false"/>
          <w:color w:val="ff0000"/>
          <w:sz w:val="28"/>
        </w:rPr>
        <w:t xml:space="preserve">
      Ескерту. 7 қосымша жаңа редакцияда - Маңғыстау облысы Қарақия аудандық мәслихатының 28.11.2022 </w:t>
      </w:r>
      <w:r>
        <w:rPr>
          <w:rFonts w:ascii="Times New Roman"/>
          <w:b w:val="false"/>
          <w:i w:val="false"/>
          <w:color w:val="ff0000"/>
          <w:sz w:val="28"/>
        </w:rPr>
        <w:t>№ 20/195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68" w:id="35"/>
    <w:p>
      <w:pPr>
        <w:spacing w:after="0"/>
        <w:ind w:left="0"/>
        <w:jc w:val="left"/>
      </w:pPr>
      <w:r>
        <w:rPr>
          <w:rFonts w:ascii="Times New Roman"/>
          <w:b/>
          <w:i w:val="false"/>
          <w:color w:val="000000"/>
        </w:rPr>
        <w:t xml:space="preserve"> 2023 жылға арналған Болашақ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73" w:id="36"/>
    <w:p>
      <w:pPr>
        <w:spacing w:after="0"/>
        <w:ind w:left="0"/>
        <w:jc w:val="left"/>
      </w:pPr>
      <w:r>
        <w:rPr>
          <w:rFonts w:ascii="Times New Roman"/>
          <w:b/>
          <w:i w:val="false"/>
          <w:color w:val="000000"/>
        </w:rPr>
        <w:t xml:space="preserve"> 2023 жылға арналған Бостан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78" w:id="37"/>
    <w:p>
      <w:pPr>
        <w:spacing w:after="0"/>
        <w:ind w:left="0"/>
        <w:jc w:val="left"/>
      </w:pPr>
      <w:r>
        <w:rPr>
          <w:rFonts w:ascii="Times New Roman"/>
          <w:b/>
          <w:i w:val="false"/>
          <w:color w:val="000000"/>
        </w:rPr>
        <w:t xml:space="preserve"> 2023 жылға арналған Жетібай ауылының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83" w:id="38"/>
    <w:p>
      <w:pPr>
        <w:spacing w:after="0"/>
        <w:ind w:left="0"/>
        <w:jc w:val="left"/>
      </w:pPr>
      <w:r>
        <w:rPr>
          <w:rFonts w:ascii="Times New Roman"/>
          <w:b/>
          <w:i w:val="false"/>
          <w:color w:val="000000"/>
        </w:rPr>
        <w:t xml:space="preserve"> 2023 жылға арналған Құланды ауылдық округінің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88" w:id="39"/>
    <w:p>
      <w:pPr>
        <w:spacing w:after="0"/>
        <w:ind w:left="0"/>
        <w:jc w:val="left"/>
      </w:pPr>
      <w:r>
        <w:rPr>
          <w:rFonts w:ascii="Times New Roman"/>
          <w:b/>
          <w:i w:val="false"/>
          <w:color w:val="000000"/>
        </w:rPr>
        <w:t xml:space="preserve"> 2023 жылға арналған Құрық ауылының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93" w:id="40"/>
    <w:p>
      <w:pPr>
        <w:spacing w:after="0"/>
        <w:ind w:left="0"/>
        <w:jc w:val="left"/>
      </w:pPr>
      <w:r>
        <w:rPr>
          <w:rFonts w:ascii="Times New Roman"/>
          <w:b/>
          <w:i w:val="false"/>
          <w:color w:val="000000"/>
        </w:rPr>
        <w:t xml:space="preserve"> 2023 жылға арналған Мұнайшы ауылының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98" w:id="41"/>
    <w:p>
      <w:pPr>
        <w:spacing w:after="0"/>
        <w:ind w:left="0"/>
        <w:jc w:val="left"/>
      </w:pPr>
      <w:r>
        <w:rPr>
          <w:rFonts w:ascii="Times New Roman"/>
          <w:b/>
          <w:i w:val="false"/>
          <w:color w:val="000000"/>
        </w:rPr>
        <w:t xml:space="preserve"> 2023 жылға арналған Сенек ауылының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03" w:id="42"/>
    <w:p>
      <w:pPr>
        <w:spacing w:after="0"/>
        <w:ind w:left="0"/>
        <w:jc w:val="left"/>
      </w:pPr>
      <w:r>
        <w:rPr>
          <w:rFonts w:ascii="Times New Roman"/>
          <w:b/>
          <w:i w:val="false"/>
          <w:color w:val="000000"/>
        </w:rPr>
        <w:t xml:space="preserve"> 2024 жылға арналған Болашақ ауылдық округінің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08" w:id="43"/>
    <w:p>
      <w:pPr>
        <w:spacing w:after="0"/>
        <w:ind w:left="0"/>
        <w:jc w:val="left"/>
      </w:pPr>
      <w:r>
        <w:rPr>
          <w:rFonts w:ascii="Times New Roman"/>
          <w:b/>
          <w:i w:val="false"/>
          <w:color w:val="000000"/>
        </w:rPr>
        <w:t xml:space="preserve"> 2024 жылға арналған Бостан ауылдық округінің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13" w:id="44"/>
    <w:p>
      <w:pPr>
        <w:spacing w:after="0"/>
        <w:ind w:left="0"/>
        <w:jc w:val="left"/>
      </w:pPr>
      <w:r>
        <w:rPr>
          <w:rFonts w:ascii="Times New Roman"/>
          <w:b/>
          <w:i w:val="false"/>
          <w:color w:val="000000"/>
        </w:rPr>
        <w:t xml:space="preserve"> 2024 жылға арналған Жетібай ауылының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18" w:id="45"/>
    <w:p>
      <w:pPr>
        <w:spacing w:after="0"/>
        <w:ind w:left="0"/>
        <w:jc w:val="left"/>
      </w:pPr>
      <w:r>
        <w:rPr>
          <w:rFonts w:ascii="Times New Roman"/>
          <w:b/>
          <w:i w:val="false"/>
          <w:color w:val="000000"/>
        </w:rPr>
        <w:t xml:space="preserve"> 2024 жылға арналған Құланды ауылдық округінің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90 926,0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қосымша</w:t>
            </w:r>
          </w:p>
        </w:tc>
      </w:tr>
    </w:tbl>
    <w:bookmarkStart w:name="z123" w:id="46"/>
    <w:p>
      <w:pPr>
        <w:spacing w:after="0"/>
        <w:ind w:left="0"/>
        <w:jc w:val="left"/>
      </w:pPr>
      <w:r>
        <w:rPr>
          <w:rFonts w:ascii="Times New Roman"/>
          <w:b/>
          <w:i w:val="false"/>
          <w:color w:val="000000"/>
        </w:rPr>
        <w:t xml:space="preserve"> 2024 жылға арналған Құрық ауылының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қосымша</w:t>
            </w:r>
          </w:p>
        </w:tc>
      </w:tr>
    </w:tbl>
    <w:bookmarkStart w:name="z128" w:id="47"/>
    <w:p>
      <w:pPr>
        <w:spacing w:after="0"/>
        <w:ind w:left="0"/>
        <w:jc w:val="left"/>
      </w:pPr>
      <w:r>
        <w:rPr>
          <w:rFonts w:ascii="Times New Roman"/>
          <w:b/>
          <w:i w:val="false"/>
          <w:color w:val="000000"/>
        </w:rPr>
        <w:t xml:space="preserve"> 2024 жылға арналған Мұнайшы ауылының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қосымша</w:t>
            </w:r>
          </w:p>
        </w:tc>
      </w:tr>
    </w:tbl>
    <w:bookmarkStart w:name="z133" w:id="48"/>
    <w:p>
      <w:pPr>
        <w:spacing w:after="0"/>
        <w:ind w:left="0"/>
        <w:jc w:val="left"/>
      </w:pPr>
      <w:r>
        <w:rPr>
          <w:rFonts w:ascii="Times New Roman"/>
          <w:b/>
          <w:i w:val="false"/>
          <w:color w:val="000000"/>
        </w:rPr>
        <w:t xml:space="preserve"> 2024 жылға арналған Сенек ауылының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