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8066" w14:textId="2258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2018 жылғы 7 наурыздағы № 16/185 "Қарақия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2022 жылғы 12 сәуірдегі № 14/135 шешімі. Күші жойылды - Маңғыстау облысы Қарақия аудандық мәслихатының 4 шілдедегі 2023 жылғы № 5/36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Қарақия аудандық мәслихатының 04.07.2023 </w:t>
      </w:r>
      <w:r>
        <w:rPr>
          <w:rFonts w:ascii="Times New Roman"/>
          <w:b w:val="false"/>
          <w:i w:val="false"/>
          <w:color w:val="ff0000"/>
          <w:sz w:val="28"/>
        </w:rPr>
        <w:t>№ 5/36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"Қарақия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3552 болып тіркелген) 2018 жылғы 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16/185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"Қарақия аудандық мәслихатының аппараты" мемлекеттік мекемесінің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Қарақия аудандық мәслихатының хатшысымен кадр қызметі жұмыс органы болып табылатын Бағалау жөніндегі комиссия (бұдан әрі – Комиссия) құрылады.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Қарақия аудандық мәслихатының хатшысымен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кадр қызметімен және мемлекеттік органның басқа екі қызметшісімен қол қойылған акт толтырылады.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