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63e7" w14:textId="0ad6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2020 жылғы 24 желтоқсандағы №46/463 "Қарақия ауданы бойынша 2021-2022 жылдарға арналған жайылымдарды басқару және оларды пайдалану жөніндегі жоспарды бекіту туралы" шешіміне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2022 жылғы 12 сәуірдегі № 14/136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аудандық мәслихатының 2020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№46/463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"Қарақия ауданы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4428 болып тіркелген) шешіміне келесідей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7-1) тармақшамен толықтырылсын: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