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cdcc8" w14:textId="57cd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2022 жылғы 11 қаңтардағы № 12/122 "2022 - 2024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2022 жылғы 27 сәуірдегі № 15/148 шешімі</w:t>
      </w:r>
    </w:p>
    <w:p>
      <w:pPr>
        <w:spacing w:after="0"/>
        <w:ind w:left="0"/>
        <w:jc w:val="both"/>
      </w:pPr>
      <w:bookmarkStart w:name="z0" w:id="0"/>
      <w:r>
        <w:rPr>
          <w:rFonts w:ascii="Times New Roman"/>
          <w:b w:val="false"/>
          <w:i w:val="false"/>
          <w:color w:val="000000"/>
          <w:sz w:val="28"/>
        </w:rPr>
        <w:t>
      Қарақия аудандық мәслихаты ШЕШТІ:</w:t>
      </w:r>
    </w:p>
    <w:bookmarkEnd w:id="0"/>
    <w:bookmarkStart w:name="z1" w:id="1"/>
    <w:p>
      <w:pPr>
        <w:spacing w:after="0"/>
        <w:ind w:left="0"/>
        <w:jc w:val="both"/>
      </w:pPr>
      <w:r>
        <w:rPr>
          <w:rFonts w:ascii="Times New Roman"/>
          <w:b w:val="false"/>
          <w:i w:val="false"/>
          <w:color w:val="000000"/>
          <w:sz w:val="28"/>
        </w:rPr>
        <w:t xml:space="preserve">
      1. "2022-2024 жылдарға арналған ауылдардың, ауылдық округтердің бюджеттері туралы" Қарақия аудандық мәслихатының 2022 жылғы 11 қаңтардағы </w:t>
      </w:r>
      <w:r>
        <w:rPr>
          <w:rFonts w:ascii="Times New Roman"/>
          <w:b w:val="false"/>
          <w:i w:val="false"/>
          <w:color w:val="000000"/>
          <w:sz w:val="28"/>
        </w:rPr>
        <w:t>№ 12/122</w:t>
      </w:r>
      <w:r>
        <w:rPr>
          <w:rFonts w:ascii="Times New Roman"/>
          <w:b w:val="false"/>
          <w:i w:val="false"/>
          <w:color w:val="000000"/>
          <w:sz w:val="28"/>
        </w:rPr>
        <w:t xml:space="preserve"> шешіміне (нормативтік құқықтық актілерді мемлекеттік тіркеу Тізілімінде № 163686 болып тіркелген) келесідей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"1. 2022-2024 жылдарға арналған ауылдардың, ауылдық округтердің бюджеттері тиісінше осы шешімнің 1, 2, 3, 4, 5, 6, 7, 8, 9, 10, 11, 12, 13, 14, 15, 16, 17, 18, 19, 20 және 21-қосымшаларына сәйкес, оның ішінде 2022 жылға келесідей көлемдерде бекітілсін:</w:t>
      </w:r>
    </w:p>
    <w:bookmarkEnd w:id="2"/>
    <w:bookmarkStart w:name="z4" w:id="3"/>
    <w:p>
      <w:pPr>
        <w:spacing w:after="0"/>
        <w:ind w:left="0"/>
        <w:jc w:val="both"/>
      </w:pPr>
      <w:r>
        <w:rPr>
          <w:rFonts w:ascii="Times New Roman"/>
          <w:b w:val="false"/>
          <w:i w:val="false"/>
          <w:color w:val="000000"/>
          <w:sz w:val="28"/>
        </w:rPr>
        <w:t>
      1) кірістер – 744 554,8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бойынша – 191 831,0 мың теңге;</w:t>
      </w:r>
    </w:p>
    <w:bookmarkEnd w:id="4"/>
    <w:bookmarkStart w:name="z6" w:id="5"/>
    <w:p>
      <w:pPr>
        <w:spacing w:after="0"/>
        <w:ind w:left="0"/>
        <w:jc w:val="both"/>
      </w:pPr>
      <w:r>
        <w:rPr>
          <w:rFonts w:ascii="Times New Roman"/>
          <w:b w:val="false"/>
          <w:i w:val="false"/>
          <w:color w:val="000000"/>
          <w:sz w:val="28"/>
        </w:rPr>
        <w:t>
      салықтық емес түсімдер бойынша – 2 754,0 мың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6"/>
    <w:bookmarkStart w:name="z8" w:id="7"/>
    <w:p>
      <w:pPr>
        <w:spacing w:after="0"/>
        <w:ind w:left="0"/>
        <w:jc w:val="both"/>
      </w:pPr>
      <w:r>
        <w:rPr>
          <w:rFonts w:ascii="Times New Roman"/>
          <w:b w:val="false"/>
          <w:i w:val="false"/>
          <w:color w:val="000000"/>
          <w:sz w:val="28"/>
        </w:rPr>
        <w:t>
      трансферттердің түсімдері бойынша - 549 969,8 мың теңге;</w:t>
      </w:r>
    </w:p>
    <w:bookmarkEnd w:id="7"/>
    <w:bookmarkStart w:name="z9" w:id="8"/>
    <w:p>
      <w:pPr>
        <w:spacing w:after="0"/>
        <w:ind w:left="0"/>
        <w:jc w:val="both"/>
      </w:pPr>
      <w:r>
        <w:rPr>
          <w:rFonts w:ascii="Times New Roman"/>
          <w:b w:val="false"/>
          <w:i w:val="false"/>
          <w:color w:val="000000"/>
          <w:sz w:val="28"/>
        </w:rPr>
        <w:t>
      2) шығындар - 750 867,0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 теңге;</w:t>
      </w:r>
    </w:p>
    <w:bookmarkEnd w:id="9"/>
    <w:bookmarkStart w:name="z11" w:id="10"/>
    <w:p>
      <w:pPr>
        <w:spacing w:after="0"/>
        <w:ind w:left="0"/>
        <w:jc w:val="both"/>
      </w:pPr>
      <w:r>
        <w:rPr>
          <w:rFonts w:ascii="Times New Roman"/>
          <w:b w:val="false"/>
          <w:i w:val="false"/>
          <w:color w:val="000000"/>
          <w:sz w:val="28"/>
        </w:rPr>
        <w:t>
      бюджеттік кредиттер – 0 теңге;</w:t>
      </w:r>
    </w:p>
    <w:bookmarkEnd w:id="10"/>
    <w:bookmarkStart w:name="z12" w:id="11"/>
    <w:p>
      <w:pPr>
        <w:spacing w:after="0"/>
        <w:ind w:left="0"/>
        <w:jc w:val="both"/>
      </w:pPr>
      <w:r>
        <w:rPr>
          <w:rFonts w:ascii="Times New Roman"/>
          <w:b w:val="false"/>
          <w:i w:val="false"/>
          <w:color w:val="000000"/>
          <w:sz w:val="28"/>
        </w:rPr>
        <w:t>
      бюджеттік кредиттерді өтеу – 0 теңге;</w:t>
      </w:r>
    </w:p>
    <w:bookmarkEnd w:id="11"/>
    <w:bookmarkStart w:name="z13"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4" w:id="13"/>
    <w:p>
      <w:pPr>
        <w:spacing w:after="0"/>
        <w:ind w:left="0"/>
        <w:jc w:val="both"/>
      </w:pPr>
      <w:r>
        <w:rPr>
          <w:rFonts w:ascii="Times New Roman"/>
          <w:b w:val="false"/>
          <w:i w:val="false"/>
          <w:color w:val="000000"/>
          <w:sz w:val="28"/>
        </w:rPr>
        <w:t>
      қаржы активтерін сатып алу – 0 теңге;</w:t>
      </w:r>
    </w:p>
    <w:bookmarkEnd w:id="13"/>
    <w:bookmarkStart w:name="z15"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6" w:id="15"/>
    <w:p>
      <w:pPr>
        <w:spacing w:after="0"/>
        <w:ind w:left="0"/>
        <w:jc w:val="both"/>
      </w:pPr>
      <w:r>
        <w:rPr>
          <w:rFonts w:ascii="Times New Roman"/>
          <w:b w:val="false"/>
          <w:i w:val="false"/>
          <w:color w:val="000000"/>
          <w:sz w:val="28"/>
        </w:rPr>
        <w:t>
      5) бюджет тапшылығы (профициті) – 6 312,2 мың теңге;</w:t>
      </w:r>
    </w:p>
    <w:bookmarkEnd w:id="15"/>
    <w:bookmarkStart w:name="z17" w:id="16"/>
    <w:p>
      <w:pPr>
        <w:spacing w:after="0"/>
        <w:ind w:left="0"/>
        <w:jc w:val="both"/>
      </w:pPr>
      <w:r>
        <w:rPr>
          <w:rFonts w:ascii="Times New Roman"/>
          <w:b w:val="false"/>
          <w:i w:val="false"/>
          <w:color w:val="000000"/>
          <w:sz w:val="28"/>
        </w:rPr>
        <w:t>
      6) бюджет тапшылығын қаржыландыру  (профицитін пайдалану) – 6 312,2 мың теңге;</w:t>
      </w:r>
    </w:p>
    <w:bookmarkEnd w:id="16"/>
    <w:bookmarkStart w:name="z18" w:id="17"/>
    <w:p>
      <w:pPr>
        <w:spacing w:after="0"/>
        <w:ind w:left="0"/>
        <w:jc w:val="both"/>
      </w:pPr>
      <w:r>
        <w:rPr>
          <w:rFonts w:ascii="Times New Roman"/>
          <w:b w:val="false"/>
          <w:i w:val="false"/>
          <w:color w:val="000000"/>
          <w:sz w:val="28"/>
        </w:rPr>
        <w:t>
      қарыздар түсімі – 0 теңге;</w:t>
      </w:r>
    </w:p>
    <w:bookmarkEnd w:id="17"/>
    <w:bookmarkStart w:name="z19" w:id="18"/>
    <w:p>
      <w:pPr>
        <w:spacing w:after="0"/>
        <w:ind w:left="0"/>
        <w:jc w:val="both"/>
      </w:pPr>
      <w:r>
        <w:rPr>
          <w:rFonts w:ascii="Times New Roman"/>
          <w:b w:val="false"/>
          <w:i w:val="false"/>
          <w:color w:val="000000"/>
          <w:sz w:val="28"/>
        </w:rPr>
        <w:t>
      қарыздарды өтеу – 0 теңге;</w:t>
      </w:r>
    </w:p>
    <w:bookmarkEnd w:id="18"/>
    <w:bookmarkStart w:name="z20" w:id="19"/>
    <w:p>
      <w:pPr>
        <w:spacing w:after="0"/>
        <w:ind w:left="0"/>
        <w:jc w:val="both"/>
      </w:pPr>
      <w:r>
        <w:rPr>
          <w:rFonts w:ascii="Times New Roman"/>
          <w:b w:val="false"/>
          <w:i w:val="false"/>
          <w:color w:val="000000"/>
          <w:sz w:val="28"/>
        </w:rPr>
        <w:t>
      бюджет қаражатының  пайдаланылатын қалдықтары – 6 312,2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0"/>
    <w:p>
      <w:pPr>
        <w:spacing w:after="0"/>
        <w:ind w:left="0"/>
        <w:jc w:val="both"/>
      </w:pPr>
      <w:r>
        <w:rPr>
          <w:rFonts w:ascii="Times New Roman"/>
          <w:b w:val="false"/>
          <w:i w:val="false"/>
          <w:color w:val="000000"/>
          <w:sz w:val="28"/>
        </w:rPr>
        <w:t xml:space="preserve">
      "2. 2022 жылға арналған аудандық бюджеттен ауылдар мен ауылдық округтердің бюджеттеріне 518 323,8 мың теңге сомасында субвенция бөлінгені ескерілсін, оның ішінде: </w:t>
      </w:r>
    </w:p>
    <w:bookmarkEnd w:id="20"/>
    <w:bookmarkStart w:name="z23" w:id="21"/>
    <w:p>
      <w:pPr>
        <w:spacing w:after="0"/>
        <w:ind w:left="0"/>
        <w:jc w:val="both"/>
      </w:pPr>
      <w:r>
        <w:rPr>
          <w:rFonts w:ascii="Times New Roman"/>
          <w:b w:val="false"/>
          <w:i w:val="false"/>
          <w:color w:val="000000"/>
          <w:sz w:val="28"/>
        </w:rPr>
        <w:t>
      Болашақ ауылдық округі – 45 255,5 мың теңге;</w:t>
      </w:r>
    </w:p>
    <w:bookmarkEnd w:id="21"/>
    <w:bookmarkStart w:name="z24" w:id="22"/>
    <w:p>
      <w:pPr>
        <w:spacing w:after="0"/>
        <w:ind w:left="0"/>
        <w:jc w:val="both"/>
      </w:pPr>
      <w:r>
        <w:rPr>
          <w:rFonts w:ascii="Times New Roman"/>
          <w:b w:val="false"/>
          <w:i w:val="false"/>
          <w:color w:val="000000"/>
          <w:sz w:val="28"/>
        </w:rPr>
        <w:t>
      Бостан ауылдық округі – 46 310,2 мың теңге;</w:t>
      </w:r>
    </w:p>
    <w:bookmarkEnd w:id="22"/>
    <w:bookmarkStart w:name="z25" w:id="23"/>
    <w:p>
      <w:pPr>
        <w:spacing w:after="0"/>
        <w:ind w:left="0"/>
        <w:jc w:val="both"/>
      </w:pPr>
      <w:r>
        <w:rPr>
          <w:rFonts w:ascii="Times New Roman"/>
          <w:b w:val="false"/>
          <w:i w:val="false"/>
          <w:color w:val="000000"/>
          <w:sz w:val="28"/>
        </w:rPr>
        <w:t>
      Жетібай ауылы – 91 082,3 мың теңге;</w:t>
      </w:r>
    </w:p>
    <w:bookmarkEnd w:id="23"/>
    <w:bookmarkStart w:name="z26" w:id="24"/>
    <w:p>
      <w:pPr>
        <w:spacing w:after="0"/>
        <w:ind w:left="0"/>
        <w:jc w:val="both"/>
      </w:pPr>
      <w:r>
        <w:rPr>
          <w:rFonts w:ascii="Times New Roman"/>
          <w:b w:val="false"/>
          <w:i w:val="false"/>
          <w:color w:val="000000"/>
          <w:sz w:val="28"/>
        </w:rPr>
        <w:t>
      Құланды ауылдық округі – 63 901,9 мың теңге;</w:t>
      </w:r>
    </w:p>
    <w:bookmarkEnd w:id="24"/>
    <w:bookmarkStart w:name="z27" w:id="25"/>
    <w:p>
      <w:pPr>
        <w:spacing w:after="0"/>
        <w:ind w:left="0"/>
        <w:jc w:val="both"/>
      </w:pPr>
      <w:r>
        <w:rPr>
          <w:rFonts w:ascii="Times New Roman"/>
          <w:b w:val="false"/>
          <w:i w:val="false"/>
          <w:color w:val="000000"/>
          <w:sz w:val="28"/>
        </w:rPr>
        <w:t>
      Құрық ауылы – 146 326,4 мың теңге;</w:t>
      </w:r>
    </w:p>
    <w:bookmarkEnd w:id="25"/>
    <w:bookmarkStart w:name="z28" w:id="26"/>
    <w:p>
      <w:pPr>
        <w:spacing w:after="0"/>
        <w:ind w:left="0"/>
        <w:jc w:val="both"/>
      </w:pPr>
      <w:r>
        <w:rPr>
          <w:rFonts w:ascii="Times New Roman"/>
          <w:b w:val="false"/>
          <w:i w:val="false"/>
          <w:color w:val="000000"/>
          <w:sz w:val="28"/>
        </w:rPr>
        <w:t>
      Мұнайшы ауылы – 61 572,0 мың теңге;</w:t>
      </w:r>
    </w:p>
    <w:bookmarkEnd w:id="26"/>
    <w:bookmarkStart w:name="z29" w:id="27"/>
    <w:p>
      <w:pPr>
        <w:spacing w:after="0"/>
        <w:ind w:left="0"/>
        <w:jc w:val="both"/>
      </w:pPr>
      <w:r>
        <w:rPr>
          <w:rFonts w:ascii="Times New Roman"/>
          <w:b w:val="false"/>
          <w:i w:val="false"/>
          <w:color w:val="000000"/>
          <w:sz w:val="28"/>
        </w:rPr>
        <w:t>
      Сенек ауылы – 63 875,5 мың теңге.";</w:t>
      </w:r>
    </w:p>
    <w:bookmarkEnd w:id="27"/>
    <w:bookmarkStart w:name="z30"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жаңа редакцияда жазылсын.</w:t>
      </w:r>
    </w:p>
    <w:bookmarkEnd w:id="28"/>
    <w:bookmarkStart w:name="z31" w:id="29"/>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сәуірдегі № 15/148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шешіміне 1-қосымша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 12/122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8" w:id="30"/>
    <w:p>
      <w:pPr>
        <w:spacing w:after="0"/>
        <w:ind w:left="0"/>
        <w:jc w:val="left"/>
      </w:pPr>
      <w:r>
        <w:rPr>
          <w:rFonts w:ascii="Times New Roman"/>
          <w:b/>
          <w:i w:val="false"/>
          <w:color w:val="000000"/>
        </w:rPr>
        <w:t xml:space="preserve"> 2022 жылға арналған Болашақ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сәуірдегі № 15/148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шешіміне 2-қосымша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 12/122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45" w:id="31"/>
    <w:p>
      <w:pPr>
        <w:spacing w:after="0"/>
        <w:ind w:left="0"/>
        <w:jc w:val="left"/>
      </w:pPr>
      <w:r>
        <w:rPr>
          <w:rFonts w:ascii="Times New Roman"/>
          <w:b/>
          <w:i w:val="false"/>
          <w:color w:val="000000"/>
        </w:rPr>
        <w:t xml:space="preserve"> 2022 жылға арналған Бостан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сәуірдегі № 15/148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шешіміне 3-қосымша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 12/122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3-қосымша</w:t>
            </w:r>
          </w:p>
        </w:tc>
      </w:tr>
    </w:tbl>
    <w:bookmarkStart w:name="z52" w:id="32"/>
    <w:p>
      <w:pPr>
        <w:spacing w:after="0"/>
        <w:ind w:left="0"/>
        <w:jc w:val="left"/>
      </w:pPr>
      <w:r>
        <w:rPr>
          <w:rFonts w:ascii="Times New Roman"/>
          <w:b/>
          <w:i w:val="false"/>
          <w:color w:val="000000"/>
        </w:rPr>
        <w:t xml:space="preserve"> 2022 жылға арналған Жетібай ауылының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сәуірдегі № 15/148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шешіміне 4-қосымша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 12/122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4-қосымша</w:t>
            </w:r>
          </w:p>
        </w:tc>
      </w:tr>
    </w:tbl>
    <w:bookmarkStart w:name="z59" w:id="33"/>
    <w:p>
      <w:pPr>
        <w:spacing w:after="0"/>
        <w:ind w:left="0"/>
        <w:jc w:val="left"/>
      </w:pPr>
      <w:r>
        <w:rPr>
          <w:rFonts w:ascii="Times New Roman"/>
          <w:b/>
          <w:i w:val="false"/>
          <w:color w:val="000000"/>
        </w:rPr>
        <w:t xml:space="preserve"> 2022 жылға арналған Құланды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сәуірдегі № 15/148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шешіміне 5-қосымша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 12/122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5-қосымша</w:t>
            </w:r>
          </w:p>
        </w:tc>
      </w:tr>
    </w:tbl>
    <w:bookmarkStart w:name="z66" w:id="34"/>
    <w:p>
      <w:pPr>
        <w:spacing w:after="0"/>
        <w:ind w:left="0"/>
        <w:jc w:val="left"/>
      </w:pPr>
      <w:r>
        <w:rPr>
          <w:rFonts w:ascii="Times New Roman"/>
          <w:b/>
          <w:i w:val="false"/>
          <w:color w:val="000000"/>
        </w:rPr>
        <w:t xml:space="preserve"> 2022 жылға арналған Құрық ауылының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163 384,4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163 384,4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163 384,4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сәуірдегі № 15/148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шешіміне 6-қосымша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 12/122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6-қосымша</w:t>
            </w:r>
          </w:p>
        </w:tc>
      </w:tr>
    </w:tbl>
    <w:bookmarkStart w:name="z73" w:id="35"/>
    <w:p>
      <w:pPr>
        <w:spacing w:after="0"/>
        <w:ind w:left="0"/>
        <w:jc w:val="left"/>
      </w:pPr>
      <w:r>
        <w:rPr>
          <w:rFonts w:ascii="Times New Roman"/>
          <w:b/>
          <w:i w:val="false"/>
          <w:color w:val="000000"/>
        </w:rPr>
        <w:t xml:space="preserve"> 2022 жылға арналған Мұнайшы ауылының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сәуірдегі № 15/148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шешіміне 7-қосымша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 12/122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7-қосымша</w:t>
            </w:r>
          </w:p>
        </w:tc>
      </w:tr>
    </w:tbl>
    <w:bookmarkStart w:name="z80" w:id="36"/>
    <w:p>
      <w:pPr>
        <w:spacing w:after="0"/>
        <w:ind w:left="0"/>
        <w:jc w:val="left"/>
      </w:pPr>
      <w:r>
        <w:rPr>
          <w:rFonts w:ascii="Times New Roman"/>
          <w:b/>
          <w:i w:val="false"/>
          <w:color w:val="000000"/>
        </w:rPr>
        <w:t xml:space="preserve"> 2022 жылға арналған Сенек ауылының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