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fe16" w14:textId="4b5f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2022 жылғы 11 қаңтардағы № 12/122 "2022 - 2024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2022 жылғы 19 қыркүйектегі № 18/184 шешімі</w:t>
      </w:r>
    </w:p>
    <w:p>
      <w:pPr>
        <w:spacing w:after="0"/>
        <w:ind w:left="0"/>
        <w:jc w:val="both"/>
      </w:pPr>
      <w:bookmarkStart w:name="z1" w:id="0"/>
      <w:r>
        <w:rPr>
          <w:rFonts w:ascii="Times New Roman"/>
          <w:b w:val="false"/>
          <w:i w:val="false"/>
          <w:color w:val="000000"/>
          <w:sz w:val="28"/>
        </w:rPr>
        <w:t>
      Қарақия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ауылдардың, ауылдық округтердің бюджеттері туралы" Қарақия аудандық мәслихатының 2022 жылғы 11 қаңтардағы </w:t>
      </w:r>
      <w:r>
        <w:rPr>
          <w:rFonts w:ascii="Times New Roman"/>
          <w:b w:val="false"/>
          <w:i w:val="false"/>
          <w:color w:val="000000"/>
          <w:sz w:val="28"/>
        </w:rPr>
        <w:t>№ 12/122</w:t>
      </w:r>
      <w:r>
        <w:rPr>
          <w:rFonts w:ascii="Times New Roman"/>
          <w:b w:val="false"/>
          <w:i w:val="false"/>
          <w:color w:val="000000"/>
          <w:sz w:val="28"/>
        </w:rPr>
        <w:t xml:space="preserve"> шешіміне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2022-2024 жылдарға арналған ауылдардың, ауылдық округтердің бюджеттері тиісінше осы шешімнің 1, 2, 3, 4, 5, 6, 7, 8, 9, 10, 11, 12, 13, 14, 15, 16, 17, 18, 19, 20 және 21-қосымшаларына сәйкес, оның ішінде 2022 жылға келесідей көлемдерде бекітілсін:</w:t>
      </w:r>
    </w:p>
    <w:bookmarkEnd w:id="2"/>
    <w:bookmarkStart w:name="z5" w:id="3"/>
    <w:p>
      <w:pPr>
        <w:spacing w:after="0"/>
        <w:ind w:left="0"/>
        <w:jc w:val="both"/>
      </w:pPr>
      <w:r>
        <w:rPr>
          <w:rFonts w:ascii="Times New Roman"/>
          <w:b w:val="false"/>
          <w:i w:val="false"/>
          <w:color w:val="000000"/>
          <w:sz w:val="28"/>
        </w:rPr>
        <w:t>
      1) кірістер – 794 428,8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бойынша – 223 682,0 мың теңге;</w:t>
      </w:r>
    </w:p>
    <w:bookmarkEnd w:id="4"/>
    <w:bookmarkStart w:name="z7" w:id="5"/>
    <w:p>
      <w:pPr>
        <w:spacing w:after="0"/>
        <w:ind w:left="0"/>
        <w:jc w:val="both"/>
      </w:pPr>
      <w:r>
        <w:rPr>
          <w:rFonts w:ascii="Times New Roman"/>
          <w:b w:val="false"/>
          <w:i w:val="false"/>
          <w:color w:val="000000"/>
          <w:sz w:val="28"/>
        </w:rPr>
        <w:t>
      салықтық емес түсімдер бойынша – 2 974,0 мың теңге;</w:t>
      </w:r>
    </w:p>
    <w:bookmarkEnd w:id="5"/>
    <w:bookmarkStart w:name="z8" w:id="6"/>
    <w:p>
      <w:pPr>
        <w:spacing w:after="0"/>
        <w:ind w:left="0"/>
        <w:jc w:val="both"/>
      </w:pPr>
      <w:r>
        <w:rPr>
          <w:rFonts w:ascii="Times New Roman"/>
          <w:b w:val="false"/>
          <w:i w:val="false"/>
          <w:color w:val="000000"/>
          <w:sz w:val="28"/>
        </w:rPr>
        <w:t xml:space="preserve">
      негізгі капиталды сатудан </w:t>
      </w:r>
    </w:p>
    <w:bookmarkEnd w:id="6"/>
    <w:bookmarkStart w:name="z9" w:id="7"/>
    <w:p>
      <w:pPr>
        <w:spacing w:after="0"/>
        <w:ind w:left="0"/>
        <w:jc w:val="both"/>
      </w:pPr>
      <w:r>
        <w:rPr>
          <w:rFonts w:ascii="Times New Roman"/>
          <w:b w:val="false"/>
          <w:i w:val="false"/>
          <w:color w:val="000000"/>
          <w:sz w:val="28"/>
        </w:rPr>
        <w:t>
      түсетін түсімдер бойынша – 0 теңге;</w:t>
      </w:r>
    </w:p>
    <w:bookmarkEnd w:id="7"/>
    <w:bookmarkStart w:name="z10" w:id="8"/>
    <w:p>
      <w:pPr>
        <w:spacing w:after="0"/>
        <w:ind w:left="0"/>
        <w:jc w:val="both"/>
      </w:pPr>
      <w:r>
        <w:rPr>
          <w:rFonts w:ascii="Times New Roman"/>
          <w:b w:val="false"/>
          <w:i w:val="false"/>
          <w:color w:val="000000"/>
          <w:sz w:val="28"/>
        </w:rPr>
        <w:t>
      трансферттердің түсімдері бойынша - 567 772,8 мың теңге;</w:t>
      </w:r>
    </w:p>
    <w:bookmarkEnd w:id="8"/>
    <w:bookmarkStart w:name="z11" w:id="9"/>
    <w:p>
      <w:pPr>
        <w:spacing w:after="0"/>
        <w:ind w:left="0"/>
        <w:jc w:val="both"/>
      </w:pPr>
      <w:r>
        <w:rPr>
          <w:rFonts w:ascii="Times New Roman"/>
          <w:b w:val="false"/>
          <w:i w:val="false"/>
          <w:color w:val="000000"/>
          <w:sz w:val="28"/>
        </w:rPr>
        <w:t>
      2) шығындар - 800 741,0 мың теңге;</w:t>
      </w:r>
    </w:p>
    <w:bookmarkEnd w:id="9"/>
    <w:bookmarkStart w:name="z12" w:id="10"/>
    <w:p>
      <w:pPr>
        <w:spacing w:after="0"/>
        <w:ind w:left="0"/>
        <w:jc w:val="both"/>
      </w:pPr>
      <w:r>
        <w:rPr>
          <w:rFonts w:ascii="Times New Roman"/>
          <w:b w:val="false"/>
          <w:i w:val="false"/>
          <w:color w:val="000000"/>
          <w:sz w:val="28"/>
        </w:rPr>
        <w:t>
      3) таза бюджеттік кредиттеу – 0 теңге;</w:t>
      </w:r>
    </w:p>
    <w:bookmarkEnd w:id="10"/>
    <w:bookmarkStart w:name="z13" w:id="11"/>
    <w:p>
      <w:pPr>
        <w:spacing w:after="0"/>
        <w:ind w:left="0"/>
        <w:jc w:val="both"/>
      </w:pPr>
      <w:r>
        <w:rPr>
          <w:rFonts w:ascii="Times New Roman"/>
          <w:b w:val="false"/>
          <w:i w:val="false"/>
          <w:color w:val="000000"/>
          <w:sz w:val="28"/>
        </w:rPr>
        <w:t>
      бюджеттік кредиттер – 0 теңге;</w:t>
      </w:r>
    </w:p>
    <w:bookmarkEnd w:id="11"/>
    <w:bookmarkStart w:name="z14" w:id="12"/>
    <w:p>
      <w:pPr>
        <w:spacing w:after="0"/>
        <w:ind w:left="0"/>
        <w:jc w:val="both"/>
      </w:pPr>
      <w:r>
        <w:rPr>
          <w:rFonts w:ascii="Times New Roman"/>
          <w:b w:val="false"/>
          <w:i w:val="false"/>
          <w:color w:val="000000"/>
          <w:sz w:val="28"/>
        </w:rPr>
        <w:t>
      бюджеттік кредиттерді өтеу – 0 теңге;</w:t>
      </w:r>
    </w:p>
    <w:bookmarkEnd w:id="12"/>
    <w:bookmarkStart w:name="z15"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6" w:id="14"/>
    <w:p>
      <w:pPr>
        <w:spacing w:after="0"/>
        <w:ind w:left="0"/>
        <w:jc w:val="both"/>
      </w:pPr>
      <w:r>
        <w:rPr>
          <w:rFonts w:ascii="Times New Roman"/>
          <w:b w:val="false"/>
          <w:i w:val="false"/>
          <w:color w:val="000000"/>
          <w:sz w:val="28"/>
        </w:rPr>
        <w:t>
      қаржы активтерін сатып алу – 0 теңге;</w:t>
      </w:r>
    </w:p>
    <w:bookmarkEnd w:id="14"/>
    <w:bookmarkStart w:name="z17"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8" w:id="16"/>
    <w:p>
      <w:pPr>
        <w:spacing w:after="0"/>
        <w:ind w:left="0"/>
        <w:jc w:val="both"/>
      </w:pPr>
      <w:r>
        <w:rPr>
          <w:rFonts w:ascii="Times New Roman"/>
          <w:b w:val="false"/>
          <w:i w:val="false"/>
          <w:color w:val="000000"/>
          <w:sz w:val="28"/>
        </w:rPr>
        <w:t>
      5) бюджет тапшылығы (профициті) – -6 312,2 мың теңге;</w:t>
      </w:r>
    </w:p>
    <w:bookmarkEnd w:id="16"/>
    <w:bookmarkStart w:name="z19" w:id="17"/>
    <w:p>
      <w:pPr>
        <w:spacing w:after="0"/>
        <w:ind w:left="0"/>
        <w:jc w:val="both"/>
      </w:pPr>
      <w:r>
        <w:rPr>
          <w:rFonts w:ascii="Times New Roman"/>
          <w:b w:val="false"/>
          <w:i w:val="false"/>
          <w:color w:val="000000"/>
          <w:sz w:val="28"/>
        </w:rPr>
        <w:t xml:space="preserve">
      6) бюджет тапшылығын қаржыландыру </w:t>
      </w:r>
    </w:p>
    <w:bookmarkEnd w:id="17"/>
    <w:bookmarkStart w:name="z20" w:id="18"/>
    <w:p>
      <w:pPr>
        <w:spacing w:after="0"/>
        <w:ind w:left="0"/>
        <w:jc w:val="both"/>
      </w:pPr>
      <w:r>
        <w:rPr>
          <w:rFonts w:ascii="Times New Roman"/>
          <w:b w:val="false"/>
          <w:i w:val="false"/>
          <w:color w:val="000000"/>
          <w:sz w:val="28"/>
        </w:rPr>
        <w:t>
      (профицитін пайдалану) – 6 312,2 мың теңге;</w:t>
      </w:r>
    </w:p>
    <w:bookmarkEnd w:id="18"/>
    <w:bookmarkStart w:name="z21" w:id="19"/>
    <w:p>
      <w:pPr>
        <w:spacing w:after="0"/>
        <w:ind w:left="0"/>
        <w:jc w:val="both"/>
      </w:pPr>
      <w:r>
        <w:rPr>
          <w:rFonts w:ascii="Times New Roman"/>
          <w:b w:val="false"/>
          <w:i w:val="false"/>
          <w:color w:val="000000"/>
          <w:sz w:val="28"/>
        </w:rPr>
        <w:t>
      қарыздар түсімі – 0 теңге;</w:t>
      </w:r>
    </w:p>
    <w:bookmarkEnd w:id="19"/>
    <w:bookmarkStart w:name="z22" w:id="20"/>
    <w:p>
      <w:pPr>
        <w:spacing w:after="0"/>
        <w:ind w:left="0"/>
        <w:jc w:val="both"/>
      </w:pPr>
      <w:r>
        <w:rPr>
          <w:rFonts w:ascii="Times New Roman"/>
          <w:b w:val="false"/>
          <w:i w:val="false"/>
          <w:color w:val="000000"/>
          <w:sz w:val="28"/>
        </w:rPr>
        <w:t>
      қарыздарды өтеу – 0 теңге;</w:t>
      </w:r>
    </w:p>
    <w:bookmarkEnd w:id="20"/>
    <w:bookmarkStart w:name="z23" w:id="21"/>
    <w:p>
      <w:pPr>
        <w:spacing w:after="0"/>
        <w:ind w:left="0"/>
        <w:jc w:val="both"/>
      </w:pPr>
      <w:r>
        <w:rPr>
          <w:rFonts w:ascii="Times New Roman"/>
          <w:b w:val="false"/>
          <w:i w:val="false"/>
          <w:color w:val="000000"/>
          <w:sz w:val="28"/>
        </w:rPr>
        <w:t>
      бюджет қаражатының пайдаланылатын қалдықтары – 6 312,2 мың теңге.";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5" w:id="22"/>
    <w:p>
      <w:pPr>
        <w:spacing w:after="0"/>
        <w:ind w:left="0"/>
        <w:jc w:val="both"/>
      </w:pPr>
      <w:r>
        <w:rPr>
          <w:rFonts w:ascii="Times New Roman"/>
          <w:b w:val="false"/>
          <w:i w:val="false"/>
          <w:color w:val="000000"/>
          <w:sz w:val="28"/>
        </w:rPr>
        <w:t xml:space="preserve">
      "2. 2022 жылға арналған аудандық бюджеттен ауылдар мен ауылдық округтердің бюджеттеріне 536 126,8 мың теңге сомасында субвенция бөлінгені ескерілсін, оның ішінде: </w:t>
      </w:r>
    </w:p>
    <w:bookmarkEnd w:id="22"/>
    <w:bookmarkStart w:name="z26" w:id="23"/>
    <w:p>
      <w:pPr>
        <w:spacing w:after="0"/>
        <w:ind w:left="0"/>
        <w:jc w:val="both"/>
      </w:pPr>
      <w:r>
        <w:rPr>
          <w:rFonts w:ascii="Times New Roman"/>
          <w:b w:val="false"/>
          <w:i w:val="false"/>
          <w:color w:val="000000"/>
          <w:sz w:val="28"/>
        </w:rPr>
        <w:t>
      Болашақ ауылдық округі – 40 185,5 мың теңге;</w:t>
      </w:r>
    </w:p>
    <w:bookmarkEnd w:id="23"/>
    <w:bookmarkStart w:name="z27" w:id="24"/>
    <w:p>
      <w:pPr>
        <w:spacing w:after="0"/>
        <w:ind w:left="0"/>
        <w:jc w:val="both"/>
      </w:pPr>
      <w:r>
        <w:rPr>
          <w:rFonts w:ascii="Times New Roman"/>
          <w:b w:val="false"/>
          <w:i w:val="false"/>
          <w:color w:val="000000"/>
          <w:sz w:val="28"/>
        </w:rPr>
        <w:t>
      Бостан ауылдық округі – 51 842,2 мың теңге;</w:t>
      </w:r>
    </w:p>
    <w:bookmarkEnd w:id="24"/>
    <w:bookmarkStart w:name="z28" w:id="25"/>
    <w:p>
      <w:pPr>
        <w:spacing w:after="0"/>
        <w:ind w:left="0"/>
        <w:jc w:val="both"/>
      </w:pPr>
      <w:r>
        <w:rPr>
          <w:rFonts w:ascii="Times New Roman"/>
          <w:b w:val="false"/>
          <w:i w:val="false"/>
          <w:color w:val="000000"/>
          <w:sz w:val="28"/>
        </w:rPr>
        <w:t>
      Жетібай ауылы – 91 484,3 мың теңге;</w:t>
      </w:r>
    </w:p>
    <w:bookmarkEnd w:id="25"/>
    <w:bookmarkStart w:name="z29" w:id="26"/>
    <w:p>
      <w:pPr>
        <w:spacing w:after="0"/>
        <w:ind w:left="0"/>
        <w:jc w:val="both"/>
      </w:pPr>
      <w:r>
        <w:rPr>
          <w:rFonts w:ascii="Times New Roman"/>
          <w:b w:val="false"/>
          <w:i w:val="false"/>
          <w:color w:val="000000"/>
          <w:sz w:val="28"/>
        </w:rPr>
        <w:t>
      Құланды ауылдық округі – 63 941,9 мың теңге;</w:t>
      </w:r>
    </w:p>
    <w:bookmarkEnd w:id="26"/>
    <w:bookmarkStart w:name="z30" w:id="27"/>
    <w:p>
      <w:pPr>
        <w:spacing w:after="0"/>
        <w:ind w:left="0"/>
        <w:jc w:val="both"/>
      </w:pPr>
      <w:r>
        <w:rPr>
          <w:rFonts w:ascii="Times New Roman"/>
          <w:b w:val="false"/>
          <w:i w:val="false"/>
          <w:color w:val="000000"/>
          <w:sz w:val="28"/>
        </w:rPr>
        <w:t>
      Құрық ауылы – 155 720,4 мың теңге;</w:t>
      </w:r>
    </w:p>
    <w:bookmarkEnd w:id="27"/>
    <w:bookmarkStart w:name="z31" w:id="28"/>
    <w:p>
      <w:pPr>
        <w:spacing w:after="0"/>
        <w:ind w:left="0"/>
        <w:jc w:val="both"/>
      </w:pPr>
      <w:r>
        <w:rPr>
          <w:rFonts w:ascii="Times New Roman"/>
          <w:b w:val="false"/>
          <w:i w:val="false"/>
          <w:color w:val="000000"/>
          <w:sz w:val="28"/>
        </w:rPr>
        <w:t>
      Мұнайшы ауылы – 63 237,0 мың теңге;</w:t>
      </w:r>
    </w:p>
    <w:bookmarkEnd w:id="28"/>
    <w:bookmarkStart w:name="z32" w:id="29"/>
    <w:p>
      <w:pPr>
        <w:spacing w:after="0"/>
        <w:ind w:left="0"/>
        <w:jc w:val="both"/>
      </w:pPr>
      <w:r>
        <w:rPr>
          <w:rFonts w:ascii="Times New Roman"/>
          <w:b w:val="false"/>
          <w:i w:val="false"/>
          <w:color w:val="000000"/>
          <w:sz w:val="28"/>
        </w:rPr>
        <w:t>
      Сенек ауылы – 69 715,5 мың теңге.";</w:t>
      </w:r>
    </w:p>
    <w:bookmarkEnd w:id="29"/>
    <w:bookmarkStart w:name="z33"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End w:id="30"/>
    <w:bookmarkStart w:name="z34" w:id="3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19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18/184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2" w:id="32"/>
    <w:p>
      <w:pPr>
        <w:spacing w:after="0"/>
        <w:ind w:left="0"/>
        <w:jc w:val="left"/>
      </w:pPr>
      <w:r>
        <w:rPr>
          <w:rFonts w:ascii="Times New Roman"/>
          <w:b/>
          <w:i w:val="false"/>
          <w:color w:val="000000"/>
        </w:rPr>
        <w:t xml:space="preserve"> 2022 жылға арналған Болашақ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19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18/184 шешіміне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0" w:id="33"/>
    <w:p>
      <w:pPr>
        <w:spacing w:after="0"/>
        <w:ind w:left="0"/>
        <w:jc w:val="left"/>
      </w:pPr>
      <w:r>
        <w:rPr>
          <w:rFonts w:ascii="Times New Roman"/>
          <w:b/>
          <w:i w:val="false"/>
          <w:color w:val="000000"/>
        </w:rPr>
        <w:t xml:space="preserve"> 2022 жылға арналған Бостан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19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18/184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8" w:id="34"/>
    <w:p>
      <w:pPr>
        <w:spacing w:after="0"/>
        <w:ind w:left="0"/>
        <w:jc w:val="left"/>
      </w:pPr>
      <w:r>
        <w:rPr>
          <w:rFonts w:ascii="Times New Roman"/>
          <w:b/>
          <w:i w:val="false"/>
          <w:color w:val="000000"/>
        </w:rPr>
        <w:t xml:space="preserve"> 2022 жылға арналған Жетібай ауылының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19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18/184 шешіміне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6" w:id="35"/>
    <w:p>
      <w:pPr>
        <w:spacing w:after="0"/>
        <w:ind w:left="0"/>
        <w:jc w:val="left"/>
      </w:pPr>
      <w:r>
        <w:rPr>
          <w:rFonts w:ascii="Times New Roman"/>
          <w:b/>
          <w:i w:val="false"/>
          <w:color w:val="000000"/>
        </w:rPr>
        <w:t xml:space="preserve"> 2022 жылға арналған Құланды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75 828,9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19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18/184 шешіміне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4" w:id="36"/>
    <w:p>
      <w:pPr>
        <w:spacing w:after="0"/>
        <w:ind w:left="0"/>
        <w:jc w:val="left"/>
      </w:pPr>
      <w:r>
        <w:rPr>
          <w:rFonts w:ascii="Times New Roman"/>
          <w:b/>
          <w:i w:val="false"/>
          <w:color w:val="000000"/>
        </w:rPr>
        <w:t xml:space="preserve"> 2022 жылға арналған Құрық ауылының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279 796,4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19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18/184 шешіміне 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82" w:id="37"/>
    <w:p>
      <w:pPr>
        <w:spacing w:after="0"/>
        <w:ind w:left="0"/>
        <w:jc w:val="left"/>
      </w:pPr>
      <w:r>
        <w:rPr>
          <w:rFonts w:ascii="Times New Roman"/>
          <w:b/>
          <w:i w:val="false"/>
          <w:color w:val="000000"/>
        </w:rPr>
        <w:t xml:space="preserve"> 2022 жылға арналған Мұнайшы ауылының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65 464,0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19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18/184 шешіміне 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90" w:id="38"/>
    <w:p>
      <w:pPr>
        <w:spacing w:after="0"/>
        <w:ind w:left="0"/>
        <w:jc w:val="left"/>
      </w:pPr>
      <w:r>
        <w:rPr>
          <w:rFonts w:ascii="Times New Roman"/>
          <w:b/>
          <w:i w:val="false"/>
          <w:color w:val="000000"/>
        </w:rPr>
        <w:t xml:space="preserve"> 2022 жылға арналған Сенек ауылының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88 984,5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