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ffc0" w14:textId="8def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Мүгедектігі бар адамдарды жұмысқа орналастыру үшін жұмыс орындарына квоталар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2022 жылғы 26 қыркүйектегі № 311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Маңғыстау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мүгедектігі бар адамдар үшін жұмыс орындарына квоталар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Маңғыстау ауданы әкімінің орынбасары Е.Махмутовқа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№311 қаулысына 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жұмыстардағы, еңбек жағдайлары зиянды, қауіпті жұмыстардағы жұмыс орындарын есептемегенде, жұмыс орындары санынан мүгедектігі бар адамдар үшін жұмыс орындарына квоталар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Квоталардың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Маңғыстау ауданы бойынша білім бөлімінің "Шетпе лицейі" коммуналдық мемлекеттік мекемесі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білім басқармасының "Маңғыстау техникалық колледжі" мемлекеттік коммуналдық қазыналық кәсіпорны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ветеринария басқармасының шаруашылық жүргізу құқығындағы Маңғыстау аудандық ветеринариялық станциясы" мемлекеттік коммуналдық кәсіпорны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аудандық тұрғын үй-коммуналдық шаруашылық, жолаушылар көлігі және автомобиль жолдары бөлімінің "Дария" мемлекеттік коммуналдық кәсіпорны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денсаулық сақтау басқармасының шаруашылық жүргізу құқығындағы Маңғыстау аудандық орталық ауруханасы" мемлекеттік коммуналдық кәсіпорны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аудандық мәдениет, дене шынықтыру және спорт бөлімінің "Маңғыстау аудандық балалар мен жасөспірімдер спорт мектебі" коммуналдық мемлекеттік мекемесі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аудандық мәдениет, дене шынықтыру және спорт бөлімінің "Өрлеу" мемлекеттік қазыналық кәсіпорны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Маңғыстау ауданы бойынша білім бөлімінің "Шетпе гимназиясы" коммуналдық мемлекеттік мекемесі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