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8c3c" w14:textId="5818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2021 жылғы 24 желтоқсандағы №9/110 "2022-2024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2022 жылғы 21 сәуірдегі № 12/129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Маңғыстау аудандық мәслихатының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№9/110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№26246 болып тіркелген)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бюджеті тиісінше осы шешімнің 1, 2 және 3 қосымшаларына сәйкес, оның ішінде 2022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9 689 228,2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6 354 592,7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289 947,5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бойынша– 40 741,0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3 003 947,0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9 700 143,8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152 653,0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252 697,0 мың теңге;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100 044,0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-163 568,6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163 568,6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252 697,0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100 044,0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10 915,6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аудандық бюджеттен ауылдар мен ауылдық округтердің бюджеттеріне 592 543,6 мың теңге сомасында субвенция бөлінгені ескерілсін, оның ішінде: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Шетпе ауылы – 93 171,0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40 182,5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55 320,9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52 656,6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40 177,9 мың теңге;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44 497,3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73 128,9 мың теңге;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37 350,3 мың теңге;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Ақшымырау ауылы – 34 575,7 мың теңге;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56 068,4 мың теңге;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Шебір ауылдық округі – 29 471,2 мың теңге;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Отпан ауылдық округі – 35 942,9 мың теңге.";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6-1 тармақпен толықтырылсын: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2022 жылға арналған аудан әкімдігінің резерві 50 000,0 мың теңге сомасында бекітілсін.";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cәуірдегі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2022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9 689 228,2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6 354 592,7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5 798 243,6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5 744 122,6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 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 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9 700 143,8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2 470 862,2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1 997 669,2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