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3e29ea" w14:textId="43e29e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Маңғыстау аудандық мәслихатының 2021 жылғы 24 желтоқсандағы № 9/110 "2022-2024 жылдарға арналған аудандық бюджет туралы" шешіміне өзгерістер мен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Маңғыстау аудандық мәслихатының 2022 жылғы 5 қыркүйектегі № 14/146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Маңғыстау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"2022-2024 жылдарға арналған аудандық бюджет туралы" Маңғыстау аудандық мәслихатының 2021 жылғы 24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№9/110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№26246 болып тіркелген) келесідей өзгерістер мен толықтыру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2022-2024жылдарға арналған бюджеті тиісінше осы шешімнің 1, 2 және 3 қосымшаларына сәйкес, оның ішінде 2022 жылға келесідей көлемдерде бекітілсін: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10 214 331,0 мың теңге, оның ішінде: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6 261 351,5 мың теңге;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84 328,5 мың теңге;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бойынша– 40 741,0 мың теңге; трансферттер түсімдері бойынша –3 827 910,0 мың теңге;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10 225246,6 мың теңге;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152 653,0 мың теңге, оның ішінде: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 – 252 697,0 мың теңге; 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100 044,0 мың теңге;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теңге, оның ішінде: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-163 568,6 мың теңге;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163 568,6 мың теңге, оның ішінде: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–252 697,0 мың теңге;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100 044,0 мың теңге;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10 915,6 мың теңге.";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2022 жылға арналған аудандық бюджеттен ауылдар мен ауылдық округтердің бюджеттеріне 631 023,6 мың теңге сомасында субвенция бөлінгені ескерілсін, оның ішінде: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Шетпе ауылы – 107 421,8 мың теңге;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Жыңғылды ауылы – 40 698,5 мың теңге;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Сайөтес ауылдық округі – 54 589,9 мың теңге;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Тұщықұдық ауылдық округі – 58 976,6 мың теңге;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Қызан ауылы – 43 629,9 мың теңге;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Ақтөбе ауылдық округі – 47 519,3 мың теңге;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Шайыр ауылдық округі – 74 361,9 мың теңге;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Жармыш ауылы – 39 424,3 мың теңге;</w:t>
      </w:r>
    </w:p>
    <w:bookmarkEnd w:id="27"/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Ақшымырау ауылы – 36 455,3 мың теңге;</w:t>
      </w:r>
    </w:p>
    <w:bookmarkEnd w:id="28"/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Онды ауылдық округі – 55 941,0 мың теңге;</w:t>
      </w:r>
    </w:p>
    <w:bookmarkEnd w:id="29"/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Шебір ауылдық округі – 32 797,2 мың теңге;</w:t>
      </w:r>
    </w:p>
    <w:bookmarkEnd w:id="30"/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Отпан ауылдық округі – 39 207,9 мың теңге.";</w:t>
      </w:r>
    </w:p>
    <w:bookmarkEnd w:id="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2022 жылға арналған аудандық бюджетке келесідей мөлшерде республикалық бюджеттен ағымдағы нысаналы трансферттердің қарастырылғаны ескерілсін: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80 197,0 мың теңге – мемлекеттік атаулы әлеуметтік көмек төлеуге;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46 862,0 мың теңге – мемлекеттік мәдениет ұйымдарының және архив мекемелерінің басқарушы және негізгі персоналына мәдениет ұйымдарындағы және архив мекемелеріндегі ерекше еңбек жағдайлары үшін лауазымдық айлықақысына қосымша ақылар белгілеуге;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19 433,0 мың теңге – мемлекеттік ұйымдардың: стационарлық және жартылай стационарлық үлгідегі медициналық-әлеуметтік мекемелер, үйде қызмет көрсету, уақытша болу ұйымдары, халықты жұмыспен қамту орталықтары қызметкерлерінің жалақысын көтеруге;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40 245,0 мың теңге – 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көтеруге;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22 796,0 мың теңге – Ұлттық қорынан кепілдендірілген трансферт есебінен мемлекеттік ұйымдардың: стационарлық және жартылай статционарлық үлгідегі медициналық – әлеуметтік мекемелер, үйге қызмет көрсету, уақытша болу ұйымдары, халықты жұмыспен қамту орталықтары қызметкерлерінің жалақысын көтеруге;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65 923,0 мың теңге – Ұлттық қорынан кепілдендірілген трансферт есебінен 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көтеруге;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17 884,0 мың теңге – Қазақстан Республикасында мүгедектердің құқықтарын қамтамасыз етуге және өмір сүру сапасын жақсартуға;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23 851,0 мың теңге –  мүгедектігі бар адамды абилитациялау мен оңалтудың жеке бағдарламасына сәйкес мүгедектігі бар адамдарды міндетті гигиеналық құралдармен қамтамасыз ету, жүріп-тұруы қиын бірінші топтағы мүгедектігі бар адамдар үшін жеке көмекші, құлағы естімейтін мүгедектігі бар адамдар үшін - ымдау тілінің мамандарын ұсыну;";</w:t>
      </w:r>
    </w:p>
    <w:bookmarkEnd w:id="4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төртінші абзац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"66 108,0 мың теңге – Маңғыстау ауданы Тұщыбек ауылының "Шипажай" және "Қызылтаң" шағын аудандарында жаңадан салынған тұрғын үйлерге тоқ желілері және жетіспейтін тоқ желілерін тарту құрылысына;";</w:t>
      </w:r>
    </w:p>
    <w:bookmarkEnd w:id="4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бесінші абзац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алынып тасталсын;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жетінші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сегізінші абзацтар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"180 121,0 мың теңге – Маңғыстау ауданы Шетпе ауылы Қосбұлақ - 1 шағын ауданындағы жаңадан бөлінген жер телімдері үшін тоқ желілерін және газ құбырын тарту құрылысына (173 учаске);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501 862,0 мың теңге – Маңғыстау ауданы Тасмұрын және Тиген тұрғын алаптарының газ тарату жүйелерінің құрылысына;";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келесідей мазмұндағы </w:t>
      </w:r>
      <w:r>
        <w:rPr>
          <w:rFonts w:ascii="Times New Roman"/>
          <w:b w:val="false"/>
          <w:i w:val="false"/>
          <w:color w:val="000000"/>
          <w:sz w:val="28"/>
        </w:rPr>
        <w:t>5-1 тармақпен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"5-1. 2022 жылға арналған аудан бюджетке келесіндей мөлшерде Ұлттық қорынан кепілдендірілген трансферттерінің қаралғаны ескерілсін: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500 000,0 мың теңге – көлік инфрақұрылымының басым жобаларын қаржыландыруға;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476 305,0 мың теңге – "Ауыл-Ел бесігі" жобасы шеңберінде ауылдық елді мекендердегі әлеуметтік және инженерлік инфрақұрылым жөніндегі іс-шараларды іске асыруға;";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жылдың 1 қаңтарынан бастап қолданысқа енгізіледі.</w:t>
      </w:r>
    </w:p>
    <w:bookmarkEnd w:id="4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Маңғыстау аудандық мәслихатының хатшысы                                               А.Сарбалаев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Маңғыстау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5қыркүйектегі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№14/146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Маңғыстау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№9/110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66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Маңғыстау ауданының 2022 жылға арналған бюджеті</w:t>
      </w:r>
    </w:p>
    <w:bookmarkEnd w:id="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10 214331,0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6 261351,5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259 447,0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14 920,8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244 526,2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131 425,9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131 425,9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5 810025,6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5 744 122,6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54 012,2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1 928,2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Табиғи және басқа ресурстарды пайдаланғаны үшін түсетін түсімдер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баж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84 328,5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71 954,5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6 731,5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65 118,0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жұмыстарды, қызметтерді) өткізуінен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жұмыстарды, қызметтерді) өткізуінен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жәнеЖәбірленушілерге өтемақы қорынатүсетін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40 741,0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34 334,0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34 334,0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3 827 910,0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3 827 910,0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3 827 910,0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10 225246,6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489 273,8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186 077,5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 (облыстық маңызы бар қала) әкімінің қызметін қамтамасыз ету жөніндегі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186077,5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56 414,8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56 414,8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105 349,5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72 943,0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23 514,5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жер қатынастары, сәулет және қала құрылысын реттеу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(облыстықмаңызыбарқаланың)жұмыспенқамту, әлеуметтікбағдарламаларжәнеазаматтықхалактілерінтіркеубөлімі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Жергіліктідеңгейдежұмыспенқамту, әлеуметтікбағдарламаларжәнеазаматтықхалактілерінтіркеусаласындағымемлекеттіксаясаттыіскеасыружөніндегіқызметтер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жол қозғалысы қауіпсіздігін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1 233 795,3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ретінде тұрғын үй сертификаттарын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қаланың)жұмыспен қамту, әлеуметтікбағдарламалар және азаматтық хал актілерін тіркеу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1 223 795,3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122 199,0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591 891,0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238 232,0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26 216,5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96 138,0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95 943,8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1 934 894,2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224 076,0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224 076,0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1 701 818,2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1 368 223,2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Сумен жабдықтау және су бұру жүйесін дамыту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333 495,0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Сумен жабдықтау және су бұру жүйесін дамыту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718 891,0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140 722,2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140 722,2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508 561,8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344 147,0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100 974,0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42 742,8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ішкі саясат және тілдерді дамыту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оптимизімін қалыптастыру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95 331,7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64 423,7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64 423,7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85 825,0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1 541 349,0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1 541 349,0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1 307 468,0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186 297,0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инфрақұрылымының басым жобаларын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755 222,0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574 694,0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574 694,0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153 933,0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153 933,0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65 118,0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65 118,0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65 118,0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3 285 250,6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3 285 250,6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7 067,2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2 444 063,5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631 023,6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203 096,3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3.Таза бюджеттік кредиттеу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152 653,0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252 697,0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252 697,0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252 697,0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252 697,0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100 044,0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100 044,0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ұйымдарға жергілікті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100 044,0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-163 568,6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163 568,6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252 697,0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252 697,0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252 697,0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100 044,0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100 044,0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100 044,0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10 915,6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10 915,6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10 915,6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