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cb10" w14:textId="da9c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аудандық мәслихатының 2021 жылғы 26 тамыздағы № 7/53 "Маңғыстау ауданы бойынша 2021-2022 жылдарға арналған жайылымдарды басқару және оларды пайдалану жөніндегі жоспарды бекіту туралы" шешіміне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2022 жылғы 5 қыркүйектегі № 14/148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Маңғыстау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аудандық мәслихатының "Маңғыстау ауданы бойынша 2021-2022 жылдарға арналған жайылымдарды басқару және оларды пайдалану жөніндегі жоспарды бекіту туралы" 2021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№7/53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 пен толықтырулар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 бойынша 2021-2022 жылдарға арналған жайылымдарды басқару және оларды пайдалану жөніндегі Жоспарында: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тармақта: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осы Жоспардың 7 қосымшасына сәйкес, 2021-2022 жылдарға ауыл шаруашылығы жануарларын жаюдың және айдаудың маусымдық маршруттарын белгілейтін жайылымдарды пайдалану жөніндегі күнтізбелік графигі;";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8) тармақшамен толықтырылсын: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осы Жоспардың 8 қосымшасына сәйкес,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схемасы (картасы) қамтылған.";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8 қосымшамен толықтырылсын.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№14/148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бойынша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8-қосымша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схемасы (картасы)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5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