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51edb" w14:textId="8351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2022 жылғы 14 қаңтардағы № 10/113 "2022-2024 жылдарға арналған ауылдардың,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2022 жылғы 1 желтоқсандағы № 17/180 шешімі</w:t>
      </w:r>
    </w:p>
    <w:p>
      <w:pPr>
        <w:spacing w:after="0"/>
        <w:ind w:left="0"/>
        <w:jc w:val="both"/>
      </w:pPr>
      <w:bookmarkStart w:name="z1" w:id="0"/>
      <w:r>
        <w:rPr>
          <w:rFonts w:ascii="Times New Roman"/>
          <w:b w:val="false"/>
          <w:i w:val="false"/>
          <w:color w:val="000000"/>
          <w:sz w:val="28"/>
        </w:rPr>
        <w:t>
      Маңғыстау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"2022-2024жылдарға арналған ауылдардың, ауылдық округтердің бюджеттері туралы" Маңғыстау аудандық маслихатының 2022 жылғы 14 қаңтардағы </w:t>
      </w:r>
      <w:r>
        <w:rPr>
          <w:rFonts w:ascii="Times New Roman"/>
          <w:b w:val="false"/>
          <w:i w:val="false"/>
          <w:color w:val="000000"/>
          <w:sz w:val="28"/>
        </w:rPr>
        <w:t>№10/113</w:t>
      </w:r>
      <w:r>
        <w:rPr>
          <w:rFonts w:ascii="Times New Roman"/>
          <w:b w:val="false"/>
          <w:i w:val="false"/>
          <w:color w:val="000000"/>
          <w:sz w:val="28"/>
        </w:rPr>
        <w:t xml:space="preserve"> шешіміне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"1. 2022-2024 жылдарға арналған ауылдардың, ауылдық округтердің бюджеттері тиісінше осы шешімнің 1, 2, 3, 4, 5, 6, 7, 8, 9, 10, 11, 12, 13, 14, 15, 16, 17, 18, 19, 20, 21, 22, 23, 24, 25, 26, 27, 28, 29, 30, 31, 32, 33, 34, 35 және 36 қосымшаларына сәйкес, оның ішінде 2022 жылға келесідей көлемдерде бекітілсін:</w:t>
      </w:r>
    </w:p>
    <w:bookmarkEnd w:id="2"/>
    <w:bookmarkStart w:name="z5" w:id="3"/>
    <w:p>
      <w:pPr>
        <w:spacing w:after="0"/>
        <w:ind w:left="0"/>
        <w:jc w:val="both"/>
      </w:pPr>
      <w:r>
        <w:rPr>
          <w:rFonts w:ascii="Times New Roman"/>
          <w:b w:val="false"/>
          <w:i w:val="false"/>
          <w:color w:val="000000"/>
          <w:sz w:val="28"/>
        </w:rPr>
        <w:t>
      1) кірістер – 869 007,1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бойынша – 170 580,0 мың теңге;</w:t>
      </w:r>
    </w:p>
    <w:bookmarkEnd w:id="4"/>
    <w:bookmarkStart w:name="z7" w:id="5"/>
    <w:p>
      <w:pPr>
        <w:spacing w:after="0"/>
        <w:ind w:left="0"/>
        <w:jc w:val="both"/>
      </w:pPr>
      <w:r>
        <w:rPr>
          <w:rFonts w:ascii="Times New Roman"/>
          <w:b w:val="false"/>
          <w:i w:val="false"/>
          <w:color w:val="000000"/>
          <w:sz w:val="28"/>
        </w:rPr>
        <w:t>
      салықтық емес түсімдер бойынша – 212,0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6"/>
    <w:bookmarkStart w:name="z9" w:id="7"/>
    <w:p>
      <w:pPr>
        <w:spacing w:after="0"/>
        <w:ind w:left="0"/>
        <w:jc w:val="both"/>
      </w:pPr>
      <w:r>
        <w:rPr>
          <w:rFonts w:ascii="Times New Roman"/>
          <w:b w:val="false"/>
          <w:i w:val="false"/>
          <w:color w:val="000000"/>
          <w:sz w:val="28"/>
        </w:rPr>
        <w:t>
      трансферттер түсімдері бойынша – 698 215,1 мың теңге;</w:t>
      </w:r>
    </w:p>
    <w:bookmarkEnd w:id="7"/>
    <w:bookmarkStart w:name="z10" w:id="8"/>
    <w:p>
      <w:pPr>
        <w:spacing w:after="0"/>
        <w:ind w:left="0"/>
        <w:jc w:val="both"/>
      </w:pPr>
      <w:r>
        <w:rPr>
          <w:rFonts w:ascii="Times New Roman"/>
          <w:b w:val="false"/>
          <w:i w:val="false"/>
          <w:color w:val="000000"/>
          <w:sz w:val="28"/>
        </w:rPr>
        <w:t>
      2) шығындар – 882 853,5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0 теңге, оның ішінде:</w:t>
      </w:r>
    </w:p>
    <w:bookmarkEnd w:id="9"/>
    <w:bookmarkStart w:name="z12" w:id="10"/>
    <w:p>
      <w:pPr>
        <w:spacing w:after="0"/>
        <w:ind w:left="0"/>
        <w:jc w:val="both"/>
      </w:pPr>
      <w:r>
        <w:rPr>
          <w:rFonts w:ascii="Times New Roman"/>
          <w:b w:val="false"/>
          <w:i w:val="false"/>
          <w:color w:val="000000"/>
          <w:sz w:val="28"/>
        </w:rPr>
        <w:t>
      бюджеттік кредиттер – 0 теңге;</w:t>
      </w:r>
    </w:p>
    <w:bookmarkEnd w:id="10"/>
    <w:bookmarkStart w:name="z13" w:id="11"/>
    <w:p>
      <w:pPr>
        <w:spacing w:after="0"/>
        <w:ind w:left="0"/>
        <w:jc w:val="both"/>
      </w:pPr>
      <w:r>
        <w:rPr>
          <w:rFonts w:ascii="Times New Roman"/>
          <w:b w:val="false"/>
          <w:i w:val="false"/>
          <w:color w:val="000000"/>
          <w:sz w:val="28"/>
        </w:rPr>
        <w:t>
      бюджеттік кредиттерді өтеу – 0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7" w:id="15"/>
    <w:p>
      <w:pPr>
        <w:spacing w:after="0"/>
        <w:ind w:left="0"/>
        <w:jc w:val="both"/>
      </w:pPr>
      <w:r>
        <w:rPr>
          <w:rFonts w:ascii="Times New Roman"/>
          <w:b w:val="false"/>
          <w:i w:val="false"/>
          <w:color w:val="000000"/>
          <w:sz w:val="28"/>
        </w:rPr>
        <w:t>
      5) бюджет тапшылығы (профициті) – -13 846,4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13 846,4 теңге, оның ішінде:</w:t>
      </w:r>
    </w:p>
    <w:bookmarkEnd w:id="16"/>
    <w:bookmarkStart w:name="z19" w:id="17"/>
    <w:p>
      <w:pPr>
        <w:spacing w:after="0"/>
        <w:ind w:left="0"/>
        <w:jc w:val="both"/>
      </w:pPr>
      <w:r>
        <w:rPr>
          <w:rFonts w:ascii="Times New Roman"/>
          <w:b w:val="false"/>
          <w:i w:val="false"/>
          <w:color w:val="000000"/>
          <w:sz w:val="28"/>
        </w:rPr>
        <w:t>
      қарыздар түсімі – 0 теңге;</w:t>
      </w:r>
    </w:p>
    <w:bookmarkEnd w:id="17"/>
    <w:bookmarkStart w:name="z20" w:id="18"/>
    <w:p>
      <w:pPr>
        <w:spacing w:after="0"/>
        <w:ind w:left="0"/>
        <w:jc w:val="both"/>
      </w:pPr>
      <w:r>
        <w:rPr>
          <w:rFonts w:ascii="Times New Roman"/>
          <w:b w:val="false"/>
          <w:i w:val="false"/>
          <w:color w:val="000000"/>
          <w:sz w:val="28"/>
        </w:rPr>
        <w:t>
      қарыздарды өтеу – 0 теңге;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 13 846,4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жаңа редакцияда жазылсын:</w:t>
      </w:r>
    </w:p>
    <w:bookmarkStart w:name="z23" w:id="20"/>
    <w:p>
      <w:pPr>
        <w:spacing w:after="0"/>
        <w:ind w:left="0"/>
        <w:jc w:val="both"/>
      </w:pPr>
      <w:r>
        <w:rPr>
          <w:rFonts w:ascii="Times New Roman"/>
          <w:b w:val="false"/>
          <w:i w:val="false"/>
          <w:color w:val="000000"/>
          <w:sz w:val="28"/>
        </w:rPr>
        <w:t>
      "2. 2022 жылға арналған аудандық бюджеттен ауылдар мен ауылдық округтердің бюджеттеріне 674 700,6 мың теңге сомасында субвенция бөлінгені ескерілсін, оның ішінде:</w:t>
      </w:r>
    </w:p>
    <w:bookmarkEnd w:id="20"/>
    <w:bookmarkStart w:name="z24" w:id="21"/>
    <w:p>
      <w:pPr>
        <w:spacing w:after="0"/>
        <w:ind w:left="0"/>
        <w:jc w:val="both"/>
      </w:pPr>
      <w:r>
        <w:rPr>
          <w:rFonts w:ascii="Times New Roman"/>
          <w:b w:val="false"/>
          <w:i w:val="false"/>
          <w:color w:val="000000"/>
          <w:sz w:val="28"/>
        </w:rPr>
        <w:t>
      Шетпе ауылы – 115 539,8 мың теңге;</w:t>
      </w:r>
    </w:p>
    <w:bookmarkEnd w:id="21"/>
    <w:bookmarkStart w:name="z25" w:id="22"/>
    <w:p>
      <w:pPr>
        <w:spacing w:after="0"/>
        <w:ind w:left="0"/>
        <w:jc w:val="both"/>
      </w:pPr>
      <w:r>
        <w:rPr>
          <w:rFonts w:ascii="Times New Roman"/>
          <w:b w:val="false"/>
          <w:i w:val="false"/>
          <w:color w:val="000000"/>
          <w:sz w:val="28"/>
        </w:rPr>
        <w:t>
      Жыңғылды ауылы – 42 998,5 мың теңге;</w:t>
      </w:r>
    </w:p>
    <w:bookmarkEnd w:id="22"/>
    <w:bookmarkStart w:name="z26" w:id="23"/>
    <w:p>
      <w:pPr>
        <w:spacing w:after="0"/>
        <w:ind w:left="0"/>
        <w:jc w:val="both"/>
      </w:pPr>
      <w:r>
        <w:rPr>
          <w:rFonts w:ascii="Times New Roman"/>
          <w:b w:val="false"/>
          <w:i w:val="false"/>
          <w:color w:val="000000"/>
          <w:sz w:val="28"/>
        </w:rPr>
        <w:t>
      Сайөтес ауылдық округі – 55 955,9 мың теңге;</w:t>
      </w:r>
    </w:p>
    <w:bookmarkEnd w:id="23"/>
    <w:bookmarkStart w:name="z27" w:id="24"/>
    <w:p>
      <w:pPr>
        <w:spacing w:after="0"/>
        <w:ind w:left="0"/>
        <w:jc w:val="both"/>
      </w:pPr>
      <w:r>
        <w:rPr>
          <w:rFonts w:ascii="Times New Roman"/>
          <w:b w:val="false"/>
          <w:i w:val="false"/>
          <w:color w:val="000000"/>
          <w:sz w:val="28"/>
        </w:rPr>
        <w:t>
      Тұщықұдық ауылдық округі – 61 283,1 мың теңге;</w:t>
      </w:r>
    </w:p>
    <w:bookmarkEnd w:id="24"/>
    <w:bookmarkStart w:name="z28" w:id="25"/>
    <w:p>
      <w:pPr>
        <w:spacing w:after="0"/>
        <w:ind w:left="0"/>
        <w:jc w:val="both"/>
      </w:pPr>
      <w:r>
        <w:rPr>
          <w:rFonts w:ascii="Times New Roman"/>
          <w:b w:val="false"/>
          <w:i w:val="false"/>
          <w:color w:val="000000"/>
          <w:sz w:val="28"/>
        </w:rPr>
        <w:t>
      Қызан ауылы – 44 359,9 мың теңге;</w:t>
      </w:r>
    </w:p>
    <w:bookmarkEnd w:id="25"/>
    <w:bookmarkStart w:name="z29" w:id="26"/>
    <w:p>
      <w:pPr>
        <w:spacing w:after="0"/>
        <w:ind w:left="0"/>
        <w:jc w:val="both"/>
      </w:pPr>
      <w:r>
        <w:rPr>
          <w:rFonts w:ascii="Times New Roman"/>
          <w:b w:val="false"/>
          <w:i w:val="false"/>
          <w:color w:val="000000"/>
          <w:sz w:val="28"/>
        </w:rPr>
        <w:t>
      Ақтөбе ауылдық округі – 55 419,3 мың теңге;</w:t>
      </w:r>
    </w:p>
    <w:bookmarkEnd w:id="26"/>
    <w:bookmarkStart w:name="z30" w:id="27"/>
    <w:p>
      <w:pPr>
        <w:spacing w:after="0"/>
        <w:ind w:left="0"/>
        <w:jc w:val="both"/>
      </w:pPr>
      <w:r>
        <w:rPr>
          <w:rFonts w:ascii="Times New Roman"/>
          <w:b w:val="false"/>
          <w:i w:val="false"/>
          <w:color w:val="000000"/>
          <w:sz w:val="28"/>
        </w:rPr>
        <w:t>
      Шайыр ауылдық округі – 77 268,4 мың теңге;</w:t>
      </w:r>
    </w:p>
    <w:bookmarkEnd w:id="27"/>
    <w:bookmarkStart w:name="z31" w:id="28"/>
    <w:p>
      <w:pPr>
        <w:spacing w:after="0"/>
        <w:ind w:left="0"/>
        <w:jc w:val="both"/>
      </w:pPr>
      <w:r>
        <w:rPr>
          <w:rFonts w:ascii="Times New Roman"/>
          <w:b w:val="false"/>
          <w:i w:val="false"/>
          <w:color w:val="000000"/>
          <w:sz w:val="28"/>
        </w:rPr>
        <w:t>
      Жармыш ауылы – 40 724,3 мың теңге;</w:t>
      </w:r>
    </w:p>
    <w:bookmarkEnd w:id="28"/>
    <w:bookmarkStart w:name="z32" w:id="29"/>
    <w:p>
      <w:pPr>
        <w:spacing w:after="0"/>
        <w:ind w:left="0"/>
        <w:jc w:val="both"/>
      </w:pPr>
      <w:r>
        <w:rPr>
          <w:rFonts w:ascii="Times New Roman"/>
          <w:b w:val="false"/>
          <w:i w:val="false"/>
          <w:color w:val="000000"/>
          <w:sz w:val="28"/>
        </w:rPr>
        <w:t>
      Ақшымырау ауылы – 40 755,3 мың теңге;</w:t>
      </w:r>
    </w:p>
    <w:bookmarkEnd w:id="29"/>
    <w:bookmarkStart w:name="z33" w:id="30"/>
    <w:p>
      <w:pPr>
        <w:spacing w:after="0"/>
        <w:ind w:left="0"/>
        <w:jc w:val="both"/>
      </w:pPr>
      <w:r>
        <w:rPr>
          <w:rFonts w:ascii="Times New Roman"/>
          <w:b w:val="false"/>
          <w:i w:val="false"/>
          <w:color w:val="000000"/>
          <w:sz w:val="28"/>
        </w:rPr>
        <w:t>
      Онды ауылдық округі – 62 541,0 мың теңге;</w:t>
      </w:r>
    </w:p>
    <w:bookmarkEnd w:id="30"/>
    <w:bookmarkStart w:name="z34" w:id="31"/>
    <w:p>
      <w:pPr>
        <w:spacing w:after="0"/>
        <w:ind w:left="0"/>
        <w:jc w:val="both"/>
      </w:pPr>
      <w:r>
        <w:rPr>
          <w:rFonts w:ascii="Times New Roman"/>
          <w:b w:val="false"/>
          <w:i w:val="false"/>
          <w:color w:val="000000"/>
          <w:sz w:val="28"/>
        </w:rPr>
        <w:t>
      Шебір ауылдық округі – 33 597,2 мың теңге;</w:t>
      </w:r>
    </w:p>
    <w:bookmarkEnd w:id="31"/>
    <w:bookmarkStart w:name="z35" w:id="32"/>
    <w:p>
      <w:pPr>
        <w:spacing w:after="0"/>
        <w:ind w:left="0"/>
        <w:jc w:val="both"/>
      </w:pPr>
      <w:r>
        <w:rPr>
          <w:rFonts w:ascii="Times New Roman"/>
          <w:b w:val="false"/>
          <w:i w:val="false"/>
          <w:color w:val="000000"/>
          <w:sz w:val="28"/>
        </w:rPr>
        <w:t>
      Отпан ауылдық округі – 44 257,9 мың теңге.";</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37" w:id="33"/>
    <w:p>
      <w:pPr>
        <w:spacing w:after="0"/>
        <w:ind w:left="0"/>
        <w:jc w:val="both"/>
      </w:pPr>
      <w:r>
        <w:rPr>
          <w:rFonts w:ascii="Times New Roman"/>
          <w:b w:val="false"/>
          <w:i w:val="false"/>
          <w:color w:val="000000"/>
          <w:sz w:val="28"/>
        </w:rPr>
        <w:t>
      "3. 2022 жылға арналған аудандық бюджеттен ауылдардың және ауылдық округтердің бюджеттеріне 23 514,5 мың теңге сомасында ағымдағы нысаналы трансферттердің бөлінгені ескерілсін, оның ішінде:</w:t>
      </w:r>
    </w:p>
    <w:bookmarkEnd w:id="33"/>
    <w:bookmarkStart w:name="z38" w:id="34"/>
    <w:p>
      <w:pPr>
        <w:spacing w:after="0"/>
        <w:ind w:left="0"/>
        <w:jc w:val="both"/>
      </w:pPr>
      <w:r>
        <w:rPr>
          <w:rFonts w:ascii="Times New Roman"/>
          <w:b w:val="false"/>
          <w:i w:val="false"/>
          <w:color w:val="000000"/>
          <w:sz w:val="28"/>
        </w:rPr>
        <w:t>
      Шетпе ауылы – 1 036,0 мың теңге;</w:t>
      </w:r>
    </w:p>
    <w:bookmarkEnd w:id="34"/>
    <w:bookmarkStart w:name="z39" w:id="35"/>
    <w:p>
      <w:pPr>
        <w:spacing w:after="0"/>
        <w:ind w:left="0"/>
        <w:jc w:val="both"/>
      </w:pPr>
      <w:r>
        <w:rPr>
          <w:rFonts w:ascii="Times New Roman"/>
          <w:b w:val="false"/>
          <w:i w:val="false"/>
          <w:color w:val="000000"/>
          <w:sz w:val="28"/>
        </w:rPr>
        <w:t>
      Жыңғылды ауылы – 1931,1 мың теңге;</w:t>
      </w:r>
    </w:p>
    <w:bookmarkEnd w:id="35"/>
    <w:bookmarkStart w:name="z40" w:id="36"/>
    <w:p>
      <w:pPr>
        <w:spacing w:after="0"/>
        <w:ind w:left="0"/>
        <w:jc w:val="both"/>
      </w:pPr>
      <w:r>
        <w:rPr>
          <w:rFonts w:ascii="Times New Roman"/>
          <w:b w:val="false"/>
          <w:i w:val="false"/>
          <w:color w:val="000000"/>
          <w:sz w:val="28"/>
        </w:rPr>
        <w:t>
      Сайөтес ауылдық округі – 2 090,0 мың теңге;</w:t>
      </w:r>
    </w:p>
    <w:bookmarkEnd w:id="36"/>
    <w:bookmarkStart w:name="z41" w:id="37"/>
    <w:p>
      <w:pPr>
        <w:spacing w:after="0"/>
        <w:ind w:left="0"/>
        <w:jc w:val="both"/>
      </w:pPr>
      <w:r>
        <w:rPr>
          <w:rFonts w:ascii="Times New Roman"/>
          <w:b w:val="false"/>
          <w:i w:val="false"/>
          <w:color w:val="000000"/>
          <w:sz w:val="28"/>
        </w:rPr>
        <w:t>
      Тұщықұдық ауылдық округі – 1 320,0 мың теңге;</w:t>
      </w:r>
    </w:p>
    <w:bookmarkEnd w:id="37"/>
    <w:bookmarkStart w:name="z42" w:id="38"/>
    <w:p>
      <w:pPr>
        <w:spacing w:after="0"/>
        <w:ind w:left="0"/>
        <w:jc w:val="both"/>
      </w:pPr>
      <w:r>
        <w:rPr>
          <w:rFonts w:ascii="Times New Roman"/>
          <w:b w:val="false"/>
          <w:i w:val="false"/>
          <w:color w:val="000000"/>
          <w:sz w:val="28"/>
        </w:rPr>
        <w:t>
      Қызан ауылы – 3 183,0 мың теңге;</w:t>
      </w:r>
    </w:p>
    <w:bookmarkEnd w:id="38"/>
    <w:bookmarkStart w:name="z43" w:id="39"/>
    <w:p>
      <w:pPr>
        <w:spacing w:after="0"/>
        <w:ind w:left="0"/>
        <w:jc w:val="both"/>
      </w:pPr>
      <w:r>
        <w:rPr>
          <w:rFonts w:ascii="Times New Roman"/>
          <w:b w:val="false"/>
          <w:i w:val="false"/>
          <w:color w:val="000000"/>
          <w:sz w:val="28"/>
        </w:rPr>
        <w:t>
      Ақтөбе ауылдық округі – 2 366,4 мың теңге;</w:t>
      </w:r>
    </w:p>
    <w:bookmarkEnd w:id="39"/>
    <w:bookmarkStart w:name="z44" w:id="40"/>
    <w:p>
      <w:pPr>
        <w:spacing w:after="0"/>
        <w:ind w:left="0"/>
        <w:jc w:val="both"/>
      </w:pPr>
      <w:r>
        <w:rPr>
          <w:rFonts w:ascii="Times New Roman"/>
          <w:b w:val="false"/>
          <w:i w:val="false"/>
          <w:color w:val="000000"/>
          <w:sz w:val="28"/>
        </w:rPr>
        <w:t>
      Шайыр ауылдық округі – 1 868,0 мың теңге;</w:t>
      </w:r>
    </w:p>
    <w:bookmarkEnd w:id="40"/>
    <w:bookmarkStart w:name="z45" w:id="41"/>
    <w:p>
      <w:pPr>
        <w:spacing w:after="0"/>
        <w:ind w:left="0"/>
        <w:jc w:val="both"/>
      </w:pPr>
      <w:r>
        <w:rPr>
          <w:rFonts w:ascii="Times New Roman"/>
          <w:b w:val="false"/>
          <w:i w:val="false"/>
          <w:color w:val="000000"/>
          <w:sz w:val="28"/>
        </w:rPr>
        <w:t>
      Жармыш ауылы – 2 882,0 мың теңге;</w:t>
      </w:r>
    </w:p>
    <w:bookmarkEnd w:id="41"/>
    <w:bookmarkStart w:name="z46" w:id="42"/>
    <w:p>
      <w:pPr>
        <w:spacing w:after="0"/>
        <w:ind w:left="0"/>
        <w:jc w:val="both"/>
      </w:pPr>
      <w:r>
        <w:rPr>
          <w:rFonts w:ascii="Times New Roman"/>
          <w:b w:val="false"/>
          <w:i w:val="false"/>
          <w:color w:val="000000"/>
          <w:sz w:val="28"/>
        </w:rPr>
        <w:t>
      Ақшымырау ауылы – 1 391,0 мың теңге;</w:t>
      </w:r>
    </w:p>
    <w:bookmarkEnd w:id="42"/>
    <w:bookmarkStart w:name="z47" w:id="43"/>
    <w:p>
      <w:pPr>
        <w:spacing w:after="0"/>
        <w:ind w:left="0"/>
        <w:jc w:val="both"/>
      </w:pPr>
      <w:r>
        <w:rPr>
          <w:rFonts w:ascii="Times New Roman"/>
          <w:b w:val="false"/>
          <w:i w:val="false"/>
          <w:color w:val="000000"/>
          <w:sz w:val="28"/>
        </w:rPr>
        <w:t>
      Онды ауылдық округі – 2 754,0 мың теңге;</w:t>
      </w:r>
    </w:p>
    <w:bookmarkEnd w:id="43"/>
    <w:bookmarkStart w:name="z48" w:id="44"/>
    <w:p>
      <w:pPr>
        <w:spacing w:after="0"/>
        <w:ind w:left="0"/>
        <w:jc w:val="both"/>
      </w:pPr>
      <w:r>
        <w:rPr>
          <w:rFonts w:ascii="Times New Roman"/>
          <w:b w:val="false"/>
          <w:i w:val="false"/>
          <w:color w:val="000000"/>
          <w:sz w:val="28"/>
        </w:rPr>
        <w:t>
      Шебір ауылдық округі – 1 374,0 мың теңге;</w:t>
      </w:r>
    </w:p>
    <w:bookmarkEnd w:id="44"/>
    <w:bookmarkStart w:name="z49" w:id="45"/>
    <w:p>
      <w:pPr>
        <w:spacing w:after="0"/>
        <w:ind w:left="0"/>
        <w:jc w:val="both"/>
      </w:pPr>
      <w:r>
        <w:rPr>
          <w:rFonts w:ascii="Times New Roman"/>
          <w:b w:val="false"/>
          <w:i w:val="false"/>
          <w:color w:val="000000"/>
          <w:sz w:val="28"/>
        </w:rPr>
        <w:t>
      Отпан ауылдық округі – 1 319,0 мың теңге.";</w:t>
      </w:r>
    </w:p>
    <w:bookmarkEnd w:id="45"/>
    <w:bookmarkStart w:name="z50" w:id="4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қосымшаларына</w:t>
      </w:r>
      <w:r>
        <w:rPr>
          <w:rFonts w:ascii="Times New Roman"/>
          <w:b w:val="false"/>
          <w:i w:val="false"/>
          <w:color w:val="000000"/>
          <w:sz w:val="28"/>
        </w:rPr>
        <w:t xml:space="preserve"> сәйкес жаңа редакцияда жазылсын.</w:t>
      </w:r>
    </w:p>
    <w:bookmarkEnd w:id="46"/>
    <w:bookmarkStart w:name="z51" w:id="47"/>
    <w:p>
      <w:pPr>
        <w:spacing w:after="0"/>
        <w:ind w:left="0"/>
        <w:jc w:val="both"/>
      </w:pPr>
      <w:r>
        <w:rPr>
          <w:rFonts w:ascii="Times New Roman"/>
          <w:b w:val="false"/>
          <w:i w:val="false"/>
          <w:color w:val="000000"/>
          <w:sz w:val="28"/>
        </w:rPr>
        <w:t>
      2. Осы шешім 2022 жылдың 1 қаңтарынан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60" w:id="48"/>
    <w:p>
      <w:pPr>
        <w:spacing w:after="0"/>
        <w:ind w:left="0"/>
        <w:jc w:val="left"/>
      </w:pPr>
      <w:r>
        <w:rPr>
          <w:rFonts w:ascii="Times New Roman"/>
          <w:b/>
          <w:i w:val="false"/>
          <w:color w:val="000000"/>
        </w:rPr>
        <w:t xml:space="preserve"> 2022 жылға арналған Шетпе ауылының бюджеті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161 562,1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69" w:id="49"/>
    <w:p>
      <w:pPr>
        <w:spacing w:after="0"/>
        <w:ind w:left="0"/>
        <w:jc w:val="left"/>
      </w:pPr>
      <w:r>
        <w:rPr>
          <w:rFonts w:ascii="Times New Roman"/>
          <w:b/>
          <w:i w:val="false"/>
          <w:color w:val="000000"/>
        </w:rPr>
        <w:t xml:space="preserve"> 2022 жылға арналған Сайөтес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78" w:id="50"/>
    <w:p>
      <w:pPr>
        <w:spacing w:after="0"/>
        <w:ind w:left="0"/>
        <w:jc w:val="left"/>
      </w:pPr>
      <w:r>
        <w:rPr>
          <w:rFonts w:ascii="Times New Roman"/>
          <w:b/>
          <w:i w:val="false"/>
          <w:color w:val="000000"/>
        </w:rPr>
        <w:t xml:space="preserve"> 2022 жылға арналған Жыңғылды ауылының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87" w:id="51"/>
    <w:p>
      <w:pPr>
        <w:spacing w:after="0"/>
        <w:ind w:left="0"/>
        <w:jc w:val="left"/>
      </w:pPr>
      <w:r>
        <w:rPr>
          <w:rFonts w:ascii="Times New Roman"/>
          <w:b/>
          <w:i w:val="false"/>
          <w:color w:val="000000"/>
        </w:rPr>
        <w:t xml:space="preserve"> 2022 жылға арналған Жармыш ауылының бюджеті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96" w:id="52"/>
    <w:p>
      <w:pPr>
        <w:spacing w:after="0"/>
        <w:ind w:left="0"/>
        <w:jc w:val="left"/>
      </w:pPr>
      <w:r>
        <w:rPr>
          <w:rFonts w:ascii="Times New Roman"/>
          <w:b/>
          <w:i w:val="false"/>
          <w:color w:val="000000"/>
        </w:rPr>
        <w:t xml:space="preserve"> 2022 жылға арналған Қызан ауылының бюджеті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105" w:id="53"/>
    <w:p>
      <w:pPr>
        <w:spacing w:after="0"/>
        <w:ind w:left="0"/>
        <w:jc w:val="left"/>
      </w:pPr>
      <w:r>
        <w:rPr>
          <w:rFonts w:ascii="Times New Roman"/>
          <w:b/>
          <w:i w:val="false"/>
          <w:color w:val="000000"/>
        </w:rPr>
        <w:t xml:space="preserve"> 2022 жылға арналған Тұщықұдық ауылдық округінің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59 820,5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114" w:id="54"/>
    <w:p>
      <w:pPr>
        <w:spacing w:after="0"/>
        <w:ind w:left="0"/>
        <w:jc w:val="left"/>
      </w:pPr>
      <w:r>
        <w:rPr>
          <w:rFonts w:ascii="Times New Roman"/>
          <w:b/>
          <w:i w:val="false"/>
          <w:color w:val="000000"/>
        </w:rPr>
        <w:t xml:space="preserve"> 2022 жылға арналған Ақтөбе ауылдық округінің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57 785,7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bookmarkStart w:name="z123" w:id="55"/>
    <w:p>
      <w:pPr>
        <w:spacing w:after="0"/>
        <w:ind w:left="0"/>
        <w:jc w:val="left"/>
      </w:pPr>
      <w:r>
        <w:rPr>
          <w:rFonts w:ascii="Times New Roman"/>
          <w:b/>
          <w:i w:val="false"/>
          <w:color w:val="000000"/>
        </w:rPr>
        <w:t xml:space="preserve"> 2022 жылға арналған Шайыр ауылдық округінің бюджеті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bookmarkStart w:name="z132" w:id="56"/>
    <w:p>
      <w:pPr>
        <w:spacing w:after="0"/>
        <w:ind w:left="0"/>
        <w:jc w:val="left"/>
      </w:pPr>
      <w:r>
        <w:rPr>
          <w:rFonts w:ascii="Times New Roman"/>
          <w:b/>
          <w:i w:val="false"/>
          <w:color w:val="000000"/>
        </w:rPr>
        <w:t xml:space="preserve"> 2022 жылға арналған Ақшымырау ауылының бюджеті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42 146,3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141" w:id="57"/>
    <w:p>
      <w:pPr>
        <w:spacing w:after="0"/>
        <w:ind w:left="0"/>
        <w:jc w:val="left"/>
      </w:pPr>
      <w:r>
        <w:rPr>
          <w:rFonts w:ascii="Times New Roman"/>
          <w:b/>
          <w:i w:val="false"/>
          <w:color w:val="000000"/>
        </w:rPr>
        <w:t xml:space="preserve"> 2022 жылға арналған Онды ауылдық округінің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қосымша</w:t>
            </w:r>
          </w:p>
        </w:tc>
      </w:tr>
    </w:tbl>
    <w:bookmarkStart w:name="z150" w:id="58"/>
    <w:p>
      <w:pPr>
        <w:spacing w:after="0"/>
        <w:ind w:left="0"/>
        <w:jc w:val="left"/>
      </w:pPr>
      <w:r>
        <w:rPr>
          <w:rFonts w:ascii="Times New Roman"/>
          <w:b/>
          <w:i w:val="false"/>
          <w:color w:val="000000"/>
        </w:rPr>
        <w:t xml:space="preserve"> 2022 жылға арналған Шебір ауылдық округінің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№17/180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№10/113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bookmarkStart w:name="z159" w:id="59"/>
    <w:p>
      <w:pPr>
        <w:spacing w:after="0"/>
        <w:ind w:left="0"/>
        <w:jc w:val="left"/>
      </w:pPr>
      <w:r>
        <w:rPr>
          <w:rFonts w:ascii="Times New Roman"/>
          <w:b/>
          <w:i w:val="false"/>
          <w:color w:val="000000"/>
        </w:rPr>
        <w:t xml:space="preserve"> 2022 жылға арналған Отпан ауылдық округінің бюджеті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w:t>
            </w:r>
          </w:p>
          <w:p>
            <w:pPr>
              <w:spacing w:after="20"/>
              <w:ind w:left="20"/>
              <w:jc w:val="both"/>
            </w:pPr>
            <w:r>
              <w:rPr>
                <w:rFonts w:ascii="Times New Roman"/>
                <w:b w:val="false"/>
                <w:i w:val="false"/>
                <w:color w:val="000000"/>
                <w:sz w:val="20"/>
              </w:rPr>
              <w:t>
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