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da21" w14:textId="41dd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Маңғыстау аудандық мәслихатының 2022 жылғы 29 желтоқсандағы № 18/193 шешімі.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 бабы 1 -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2023-2025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2023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1 586 899,6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154 765,0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213,0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9" w:id="6"/>
    <w:p>
      <w:pPr>
        <w:spacing w:after="0"/>
        <w:ind w:left="0"/>
        <w:jc w:val="both"/>
      </w:pPr>
      <w:r>
        <w:rPr>
          <w:rFonts w:ascii="Times New Roman"/>
          <w:b w:val="false"/>
          <w:i w:val="false"/>
          <w:color w:val="000000"/>
          <w:sz w:val="28"/>
        </w:rPr>
        <w:t>
      трансферттер түсімдері бойынша – 1 431 921,6 мың теңге;</w:t>
      </w:r>
    </w:p>
    <w:bookmarkEnd w:id="6"/>
    <w:bookmarkStart w:name="z10" w:id="7"/>
    <w:p>
      <w:pPr>
        <w:spacing w:after="0"/>
        <w:ind w:left="0"/>
        <w:jc w:val="both"/>
      </w:pPr>
      <w:r>
        <w:rPr>
          <w:rFonts w:ascii="Times New Roman"/>
          <w:b w:val="false"/>
          <w:i w:val="false"/>
          <w:color w:val="000000"/>
          <w:sz w:val="28"/>
        </w:rPr>
        <w:t>
      2) шығындар – 1 592 397,3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-5 497,7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5 497,7 мың теңге, оның ішінде: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5 497,7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Маңғыстау аудандық мәслихатының 15.12.2023 </w:t>
      </w:r>
      <w:r>
        <w:rPr>
          <w:rFonts w:ascii="Times New Roman"/>
          <w:b w:val="false"/>
          <w:i w:val="false"/>
          <w:color w:val="000000"/>
          <w:sz w:val="28"/>
        </w:rPr>
        <w:t>№ 7/62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2023 жылға арналған аудандық бюджеттен ауылдар мен ауылдық округтердің бюджеттеріне 1 120 381,6 мың теңге сомасында субвенция бөлінгені ескерілсін, оның ішінде:</w:t>
      </w:r>
    </w:p>
    <w:bookmarkEnd w:id="18"/>
    <w:bookmarkStart w:name="z24" w:id="19"/>
    <w:p>
      <w:pPr>
        <w:spacing w:after="0"/>
        <w:ind w:left="0"/>
        <w:jc w:val="both"/>
      </w:pPr>
      <w:r>
        <w:rPr>
          <w:rFonts w:ascii="Times New Roman"/>
          <w:b w:val="false"/>
          <w:i w:val="false"/>
          <w:color w:val="000000"/>
          <w:sz w:val="28"/>
        </w:rPr>
        <w:t>
      Шетпе ауылы – 413 468,6 мың теңге;</w:t>
      </w:r>
    </w:p>
    <w:bookmarkEnd w:id="19"/>
    <w:bookmarkStart w:name="z25" w:id="20"/>
    <w:p>
      <w:pPr>
        <w:spacing w:after="0"/>
        <w:ind w:left="0"/>
        <w:jc w:val="both"/>
      </w:pPr>
      <w:r>
        <w:rPr>
          <w:rFonts w:ascii="Times New Roman"/>
          <w:b w:val="false"/>
          <w:i w:val="false"/>
          <w:color w:val="000000"/>
          <w:sz w:val="28"/>
        </w:rPr>
        <w:t>
      Жыңғылды ауылы – 65 291,0 мың теңге;</w:t>
      </w:r>
    </w:p>
    <w:bookmarkEnd w:id="20"/>
    <w:bookmarkStart w:name="z26" w:id="21"/>
    <w:p>
      <w:pPr>
        <w:spacing w:after="0"/>
        <w:ind w:left="0"/>
        <w:jc w:val="both"/>
      </w:pPr>
      <w:r>
        <w:rPr>
          <w:rFonts w:ascii="Times New Roman"/>
          <w:b w:val="false"/>
          <w:i w:val="false"/>
          <w:color w:val="000000"/>
          <w:sz w:val="28"/>
        </w:rPr>
        <w:t>
      Сайөтес ауылдық округі – 77 619,0 мың теңге;</w:t>
      </w:r>
    </w:p>
    <w:bookmarkEnd w:id="21"/>
    <w:bookmarkStart w:name="z27" w:id="22"/>
    <w:p>
      <w:pPr>
        <w:spacing w:after="0"/>
        <w:ind w:left="0"/>
        <w:jc w:val="both"/>
      </w:pPr>
      <w:r>
        <w:rPr>
          <w:rFonts w:ascii="Times New Roman"/>
          <w:b w:val="false"/>
          <w:i w:val="false"/>
          <w:color w:val="000000"/>
          <w:sz w:val="28"/>
        </w:rPr>
        <w:t>
      Тұщықұдық ауылдық округі – 76 589,0 мың теңге;</w:t>
      </w:r>
    </w:p>
    <w:bookmarkEnd w:id="22"/>
    <w:bookmarkStart w:name="z28" w:id="23"/>
    <w:p>
      <w:pPr>
        <w:spacing w:after="0"/>
        <w:ind w:left="0"/>
        <w:jc w:val="both"/>
      </w:pPr>
      <w:r>
        <w:rPr>
          <w:rFonts w:ascii="Times New Roman"/>
          <w:b w:val="false"/>
          <w:i w:val="false"/>
          <w:color w:val="000000"/>
          <w:sz w:val="28"/>
        </w:rPr>
        <w:t>
      Қызан ауылы – 50 775,0 мың теңге;</w:t>
      </w:r>
    </w:p>
    <w:bookmarkEnd w:id="23"/>
    <w:bookmarkStart w:name="z29" w:id="24"/>
    <w:p>
      <w:pPr>
        <w:spacing w:after="0"/>
        <w:ind w:left="0"/>
        <w:jc w:val="both"/>
      </w:pPr>
      <w:r>
        <w:rPr>
          <w:rFonts w:ascii="Times New Roman"/>
          <w:b w:val="false"/>
          <w:i w:val="false"/>
          <w:color w:val="000000"/>
          <w:sz w:val="28"/>
        </w:rPr>
        <w:t>
      Ақтөбе ауылдық округі – 90 632,0 мың теңге;</w:t>
      </w:r>
    </w:p>
    <w:bookmarkEnd w:id="24"/>
    <w:bookmarkStart w:name="z30" w:id="25"/>
    <w:p>
      <w:pPr>
        <w:spacing w:after="0"/>
        <w:ind w:left="0"/>
        <w:jc w:val="both"/>
      </w:pPr>
      <w:r>
        <w:rPr>
          <w:rFonts w:ascii="Times New Roman"/>
          <w:b w:val="false"/>
          <w:i w:val="false"/>
          <w:color w:val="000000"/>
          <w:sz w:val="28"/>
        </w:rPr>
        <w:t>
      Шайыр ауылдық округі – 59 452,0 мың теңге;</w:t>
      </w:r>
    </w:p>
    <w:bookmarkEnd w:id="25"/>
    <w:bookmarkStart w:name="z31" w:id="26"/>
    <w:p>
      <w:pPr>
        <w:spacing w:after="0"/>
        <w:ind w:left="0"/>
        <w:jc w:val="both"/>
      </w:pPr>
      <w:r>
        <w:rPr>
          <w:rFonts w:ascii="Times New Roman"/>
          <w:b w:val="false"/>
          <w:i w:val="false"/>
          <w:color w:val="000000"/>
          <w:sz w:val="28"/>
        </w:rPr>
        <w:t>
      Жармыш ауылы – 55 398,0 мың теңге;</w:t>
      </w:r>
    </w:p>
    <w:bookmarkEnd w:id="26"/>
    <w:bookmarkStart w:name="z32" w:id="27"/>
    <w:p>
      <w:pPr>
        <w:spacing w:after="0"/>
        <w:ind w:left="0"/>
        <w:jc w:val="both"/>
      </w:pPr>
      <w:r>
        <w:rPr>
          <w:rFonts w:ascii="Times New Roman"/>
          <w:b w:val="false"/>
          <w:i w:val="false"/>
          <w:color w:val="000000"/>
          <w:sz w:val="28"/>
        </w:rPr>
        <w:t>
      Ақшымырау ауылы – 36 380,0 мың теңге;</w:t>
      </w:r>
    </w:p>
    <w:bookmarkEnd w:id="27"/>
    <w:bookmarkStart w:name="z33" w:id="28"/>
    <w:p>
      <w:pPr>
        <w:spacing w:after="0"/>
        <w:ind w:left="0"/>
        <w:jc w:val="both"/>
      </w:pPr>
      <w:r>
        <w:rPr>
          <w:rFonts w:ascii="Times New Roman"/>
          <w:b w:val="false"/>
          <w:i w:val="false"/>
          <w:color w:val="000000"/>
          <w:sz w:val="28"/>
        </w:rPr>
        <w:t>
      Онды ауылдық округі – 97 603,0 мың теңге;</w:t>
      </w:r>
    </w:p>
    <w:bookmarkEnd w:id="28"/>
    <w:bookmarkStart w:name="z34" w:id="29"/>
    <w:p>
      <w:pPr>
        <w:spacing w:after="0"/>
        <w:ind w:left="0"/>
        <w:jc w:val="both"/>
      </w:pPr>
      <w:r>
        <w:rPr>
          <w:rFonts w:ascii="Times New Roman"/>
          <w:b w:val="false"/>
          <w:i w:val="false"/>
          <w:color w:val="000000"/>
          <w:sz w:val="28"/>
        </w:rPr>
        <w:t>
      Шебір ауылдық округі – 52 314,0 мың теңге;</w:t>
      </w:r>
    </w:p>
    <w:bookmarkEnd w:id="29"/>
    <w:p>
      <w:pPr>
        <w:spacing w:after="0"/>
        <w:ind w:left="0"/>
        <w:jc w:val="both"/>
      </w:pPr>
      <w:r>
        <w:rPr>
          <w:rFonts w:ascii="Times New Roman"/>
          <w:b w:val="false"/>
          <w:i w:val="false"/>
          <w:color w:val="000000"/>
          <w:sz w:val="28"/>
        </w:rPr>
        <w:t>
      Отпан ауылдық округі – 44 860,0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Маңғыстау аудандық мәслихатының 15.12.2023 </w:t>
      </w:r>
      <w:r>
        <w:rPr>
          <w:rFonts w:ascii="Times New Roman"/>
          <w:b w:val="false"/>
          <w:i w:val="false"/>
          <w:color w:val="000000"/>
          <w:sz w:val="28"/>
        </w:rPr>
        <w:t>№ 7/62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2023 жылға арналған аудандық бюджеттен ауылдар мен ауылдық округтердің бюджеттеріне 311 540,0 мың теңге сомасында ағымдағы нысаналы трансферттердің бөлінгені ескерілсін, оның ішінде:</w:t>
      </w:r>
    </w:p>
    <w:bookmarkEnd w:id="30"/>
    <w:bookmarkStart w:name="z38" w:id="31"/>
    <w:p>
      <w:pPr>
        <w:spacing w:after="0"/>
        <w:ind w:left="0"/>
        <w:jc w:val="both"/>
      </w:pPr>
      <w:r>
        <w:rPr>
          <w:rFonts w:ascii="Times New Roman"/>
          <w:b w:val="false"/>
          <w:i w:val="false"/>
          <w:color w:val="000000"/>
          <w:sz w:val="28"/>
        </w:rPr>
        <w:t>
      Шетпе ауылы – 107 136,0 мың теңге;</w:t>
      </w:r>
    </w:p>
    <w:bookmarkEnd w:id="31"/>
    <w:bookmarkStart w:name="z39" w:id="32"/>
    <w:p>
      <w:pPr>
        <w:spacing w:after="0"/>
        <w:ind w:left="0"/>
        <w:jc w:val="both"/>
      </w:pPr>
      <w:r>
        <w:rPr>
          <w:rFonts w:ascii="Times New Roman"/>
          <w:b w:val="false"/>
          <w:i w:val="false"/>
          <w:color w:val="000000"/>
          <w:sz w:val="28"/>
        </w:rPr>
        <w:t>
      Жыңғылды ауылы – 96 880,0 мың теңге;</w:t>
      </w:r>
    </w:p>
    <w:bookmarkEnd w:id="32"/>
    <w:bookmarkStart w:name="z40" w:id="33"/>
    <w:p>
      <w:pPr>
        <w:spacing w:after="0"/>
        <w:ind w:left="0"/>
        <w:jc w:val="both"/>
      </w:pPr>
      <w:r>
        <w:rPr>
          <w:rFonts w:ascii="Times New Roman"/>
          <w:b w:val="false"/>
          <w:i w:val="false"/>
          <w:color w:val="000000"/>
          <w:sz w:val="28"/>
        </w:rPr>
        <w:t>
      Сайөтес ауылдық округі – 31 385,0 мың теңге;</w:t>
      </w:r>
    </w:p>
    <w:bookmarkEnd w:id="33"/>
    <w:bookmarkStart w:name="z41" w:id="34"/>
    <w:p>
      <w:pPr>
        <w:spacing w:after="0"/>
        <w:ind w:left="0"/>
        <w:jc w:val="both"/>
      </w:pPr>
      <w:r>
        <w:rPr>
          <w:rFonts w:ascii="Times New Roman"/>
          <w:b w:val="false"/>
          <w:i w:val="false"/>
          <w:color w:val="000000"/>
          <w:sz w:val="28"/>
        </w:rPr>
        <w:t>
      Тұщықұдық ауылдық округі – 21 686,0 мың теңге;</w:t>
      </w:r>
    </w:p>
    <w:bookmarkEnd w:id="34"/>
    <w:p>
      <w:pPr>
        <w:spacing w:after="0"/>
        <w:ind w:left="0"/>
        <w:jc w:val="both"/>
      </w:pPr>
      <w:r>
        <w:rPr>
          <w:rFonts w:ascii="Times New Roman"/>
          <w:b w:val="false"/>
          <w:i w:val="false"/>
          <w:color w:val="000000"/>
          <w:sz w:val="28"/>
        </w:rPr>
        <w:t>
      Ақтөбе ауылдық округі – 54 453,0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Маңғыстау аудандық мәслихатының 15.12.2023 </w:t>
      </w:r>
      <w:r>
        <w:rPr>
          <w:rFonts w:ascii="Times New Roman"/>
          <w:b w:val="false"/>
          <w:i w:val="false"/>
          <w:color w:val="000000"/>
          <w:sz w:val="28"/>
        </w:rPr>
        <w:t>№ 7/62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4. Осы шешім 2023 жылдың 1 қаңтарынан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0" w:id="36"/>
    <w:p>
      <w:pPr>
        <w:spacing w:after="0"/>
        <w:ind w:left="0"/>
        <w:jc w:val="left"/>
      </w:pPr>
      <w:r>
        <w:rPr>
          <w:rFonts w:ascii="Times New Roman"/>
          <w:b/>
          <w:i w:val="false"/>
          <w:color w:val="000000"/>
        </w:rPr>
        <w:t xml:space="preserve"> </w:t>
      </w:r>
      <w:r>
        <w:rPr>
          <w:rFonts w:ascii="Times New Roman"/>
          <w:b/>
          <w:i w:val="false"/>
          <w:color w:val="000000"/>
        </w:rPr>
        <w:t>2023 жылға арналған Шетпе ауылының бюджеті</w:t>
      </w:r>
    </w:p>
    <w:bookmarkEnd w:id="36"/>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Санаты</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598 748,9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153 880,8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250 681,1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9" w:id="38"/>
    <w:p>
      <w:pPr>
        <w:spacing w:after="0"/>
        <w:ind w:left="0"/>
        <w:jc w:val="left"/>
      </w:pPr>
      <w:r>
        <w:rPr>
          <w:rFonts w:ascii="Times New Roman"/>
          <w:b/>
          <w:i w:val="false"/>
          <w:color w:val="000000"/>
        </w:rPr>
        <w:t xml:space="preserve"> 2023 жылға арналған Сайөтес ауылдық округінің бюджеті</w:t>
      </w:r>
    </w:p>
    <w:bookmarkEnd w:id="38"/>
    <w:p>
      <w:pPr>
        <w:spacing w:after="0"/>
        <w:ind w:left="0"/>
        <w:jc w:val="both"/>
      </w:pPr>
      <w:r>
        <w:rPr>
          <w:rFonts w:ascii="Times New Roman"/>
          <w:b w:val="false"/>
          <w:i w:val="false"/>
          <w:color w:val="ff0000"/>
          <w:sz w:val="28"/>
        </w:rPr>
        <w:t xml:space="preserve">
      Ескерту. 2 -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8" w:id="39"/>
    <w:p>
      <w:pPr>
        <w:spacing w:after="0"/>
        <w:ind w:left="0"/>
        <w:jc w:val="left"/>
      </w:pPr>
      <w:r>
        <w:rPr>
          <w:rFonts w:ascii="Times New Roman"/>
          <w:b/>
          <w:i w:val="false"/>
          <w:color w:val="000000"/>
        </w:rPr>
        <w:t xml:space="preserve"> 2023 жылға арналған Жыңғылды ауылының бюджеті</w:t>
      </w:r>
    </w:p>
    <w:bookmarkEnd w:id="39"/>
    <w:p>
      <w:pPr>
        <w:spacing w:after="0"/>
        <w:ind w:left="0"/>
        <w:jc w:val="both"/>
      </w:pPr>
      <w:r>
        <w:rPr>
          <w:rFonts w:ascii="Times New Roman"/>
          <w:b w:val="false"/>
          <w:i w:val="false"/>
          <w:color w:val="ff0000"/>
          <w:sz w:val="28"/>
        </w:rPr>
        <w:t xml:space="preserve">
      Ескерту. 3 -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0"/>
          <w:p>
            <w:pPr>
              <w:spacing w:after="20"/>
              <w:ind w:left="20"/>
              <w:jc w:val="both"/>
            </w:pPr>
            <w:r>
              <w:rPr>
                <w:rFonts w:ascii="Times New Roman"/>
                <w:b w:val="false"/>
                <w:i w:val="false"/>
                <w:color w:val="000000"/>
                <w:sz w:val="20"/>
              </w:rPr>
              <w:t>
Санаты</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7" w:id="41"/>
    <w:p>
      <w:pPr>
        <w:spacing w:after="0"/>
        <w:ind w:left="0"/>
        <w:jc w:val="left"/>
      </w:pPr>
      <w:r>
        <w:rPr>
          <w:rFonts w:ascii="Times New Roman"/>
          <w:b/>
          <w:i w:val="false"/>
          <w:color w:val="000000"/>
        </w:rPr>
        <w:t xml:space="preserve"> 2023 жылға арналған Жармыш ауылының бюджеті</w:t>
      </w:r>
    </w:p>
    <w:bookmarkEnd w:id="41"/>
    <w:p>
      <w:pPr>
        <w:spacing w:after="0"/>
        <w:ind w:left="0"/>
        <w:jc w:val="both"/>
      </w:pPr>
      <w:r>
        <w:rPr>
          <w:rFonts w:ascii="Times New Roman"/>
          <w:b w:val="false"/>
          <w:i w:val="false"/>
          <w:color w:val="ff0000"/>
          <w:sz w:val="28"/>
        </w:rPr>
        <w:t xml:space="preserve">
      Ескерту. 4 -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6" w:id="42"/>
    <w:p>
      <w:pPr>
        <w:spacing w:after="0"/>
        <w:ind w:left="0"/>
        <w:jc w:val="left"/>
      </w:pPr>
      <w:r>
        <w:rPr>
          <w:rFonts w:ascii="Times New Roman"/>
          <w:b/>
          <w:i w:val="false"/>
          <w:color w:val="000000"/>
        </w:rPr>
        <w:t xml:space="preserve"> 2023 жылға арналған Қызан ауылының бюджеті</w:t>
      </w:r>
    </w:p>
    <w:bookmarkEnd w:id="42"/>
    <w:p>
      <w:pPr>
        <w:spacing w:after="0"/>
        <w:ind w:left="0"/>
        <w:jc w:val="both"/>
      </w:pPr>
      <w:r>
        <w:rPr>
          <w:rFonts w:ascii="Times New Roman"/>
          <w:b w:val="false"/>
          <w:i w:val="false"/>
          <w:color w:val="ff0000"/>
          <w:sz w:val="28"/>
        </w:rPr>
        <w:t xml:space="preserve">
      Ескерту. 5 -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95" w:id="43"/>
    <w:p>
      <w:pPr>
        <w:spacing w:after="0"/>
        <w:ind w:left="0"/>
        <w:jc w:val="left"/>
      </w:pPr>
      <w:r>
        <w:rPr>
          <w:rFonts w:ascii="Times New Roman"/>
          <w:b/>
          <w:i w:val="false"/>
          <w:color w:val="000000"/>
        </w:rPr>
        <w:t xml:space="preserve"> 2023 жылға арналған Тұщықұдық ауылдық округінің бюджеті</w:t>
      </w:r>
    </w:p>
    <w:bookmarkEnd w:id="43"/>
    <w:p>
      <w:pPr>
        <w:spacing w:after="0"/>
        <w:ind w:left="0"/>
        <w:jc w:val="both"/>
      </w:pPr>
      <w:r>
        <w:rPr>
          <w:rFonts w:ascii="Times New Roman"/>
          <w:b w:val="false"/>
          <w:i w:val="false"/>
          <w:color w:val="ff0000"/>
          <w:sz w:val="28"/>
        </w:rPr>
        <w:t xml:space="preserve">
      Ескерту. 6 -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2023 жылға арналған Ақтөбе ауылдық округінің бюджеті</w:t>
      </w:r>
    </w:p>
    <w:p>
      <w:pPr>
        <w:spacing w:after="0"/>
        <w:ind w:left="0"/>
        <w:jc w:val="both"/>
      </w:pPr>
      <w:r>
        <w:rPr>
          <w:rFonts w:ascii="Times New Roman"/>
          <w:b w:val="false"/>
          <w:i w:val="false"/>
          <w:color w:val="ff0000"/>
          <w:sz w:val="28"/>
        </w:rPr>
        <w:t xml:space="preserve">
      Ескерту. 7 -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2023 жылға арналған Шайыр ауылдық округінің бюджеті</w:t>
      </w:r>
    </w:p>
    <w:p>
      <w:pPr>
        <w:spacing w:after="0"/>
        <w:ind w:left="0"/>
        <w:jc w:val="both"/>
      </w:pPr>
      <w:r>
        <w:rPr>
          <w:rFonts w:ascii="Times New Roman"/>
          <w:b w:val="false"/>
          <w:i w:val="false"/>
          <w:color w:val="ff0000"/>
          <w:sz w:val="28"/>
        </w:rPr>
        <w:t xml:space="preserve">
      Ескерту. 8 -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2023 жылға арналған Ақшымырау ауылының бюджеті</w:t>
      </w:r>
    </w:p>
    <w:p>
      <w:pPr>
        <w:spacing w:after="0"/>
        <w:ind w:left="0"/>
        <w:jc w:val="both"/>
      </w:pPr>
      <w:r>
        <w:rPr>
          <w:rFonts w:ascii="Times New Roman"/>
          <w:b w:val="false"/>
          <w:i w:val="false"/>
          <w:color w:val="ff0000"/>
          <w:sz w:val="28"/>
        </w:rPr>
        <w:t xml:space="preserve">
      Ескерту. 9 -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2023 жылға арналған Онды ауылдық округінің бюджеті</w:t>
      </w:r>
    </w:p>
    <w:p>
      <w:pPr>
        <w:spacing w:after="0"/>
        <w:ind w:left="0"/>
        <w:jc w:val="both"/>
      </w:pPr>
      <w:r>
        <w:rPr>
          <w:rFonts w:ascii="Times New Roman"/>
          <w:b w:val="false"/>
          <w:i w:val="false"/>
          <w:color w:val="ff0000"/>
          <w:sz w:val="28"/>
        </w:rPr>
        <w:t xml:space="preserve">
      Ескерту. 10 -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2023 жылға арналған Шебір ауылдық округінің бюджеті</w:t>
      </w:r>
    </w:p>
    <w:p>
      <w:pPr>
        <w:spacing w:after="0"/>
        <w:ind w:left="0"/>
        <w:jc w:val="both"/>
      </w:pPr>
      <w:r>
        <w:rPr>
          <w:rFonts w:ascii="Times New Roman"/>
          <w:b w:val="false"/>
          <w:i w:val="false"/>
          <w:color w:val="ff0000"/>
          <w:sz w:val="28"/>
        </w:rPr>
        <w:t xml:space="preserve">
      Ескерту. 11 -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2023 жылға арналған Отпан ауылдық округінің бюджеті</w:t>
      </w:r>
    </w:p>
    <w:bookmarkStart w:name="z152" w:id="44"/>
    <w:p>
      <w:pPr>
        <w:spacing w:after="0"/>
        <w:ind w:left="0"/>
        <w:jc w:val="both"/>
      </w:pPr>
      <w:r>
        <w:rPr>
          <w:rFonts w:ascii="Times New Roman"/>
          <w:b w:val="false"/>
          <w:i w:val="false"/>
          <w:color w:val="ff0000"/>
          <w:sz w:val="28"/>
        </w:rPr>
        <w:t xml:space="preserve">
      Ескерту. 12 - қосымша жаңа редакцияда - Маңғыстау облысы Маңғыстау аудандық мәслихатының 15.12.2023 </w:t>
      </w:r>
      <w:r>
        <w:rPr>
          <w:rFonts w:ascii="Times New Roman"/>
          <w:b w:val="false"/>
          <w:i w:val="false"/>
          <w:color w:val="ff0000"/>
          <w:sz w:val="28"/>
        </w:rPr>
        <w:t>№ 7/62</w:t>
      </w:r>
      <w:r>
        <w:rPr>
          <w:rFonts w:ascii="Times New Roman"/>
          <w:b w:val="false"/>
          <w:i w:val="false"/>
          <w:color w:val="ff0000"/>
          <w:sz w:val="28"/>
        </w:rPr>
        <w:t xml:space="preserve"> (01.01.2023 бастап қолданысқа енгізіледі) шешімімен.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01" w:id="45"/>
    <w:p>
      <w:pPr>
        <w:spacing w:after="0"/>
        <w:ind w:left="0"/>
        <w:jc w:val="left"/>
      </w:pPr>
      <w:r>
        <w:rPr>
          <w:rFonts w:ascii="Times New Roman"/>
          <w:b/>
          <w:i w:val="false"/>
          <w:color w:val="000000"/>
        </w:rPr>
        <w:t xml:space="preserve"> 2024 жылға арналған Шетпе ауылының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06" w:id="46"/>
    <w:p>
      <w:pPr>
        <w:spacing w:after="0"/>
        <w:ind w:left="0"/>
        <w:jc w:val="left"/>
      </w:pPr>
      <w:r>
        <w:rPr>
          <w:rFonts w:ascii="Times New Roman"/>
          <w:b/>
          <w:i w:val="false"/>
          <w:color w:val="000000"/>
        </w:rPr>
        <w:t xml:space="preserve"> 2024 жылға арналған Сайөтес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11" w:id="47"/>
    <w:p>
      <w:pPr>
        <w:spacing w:after="0"/>
        <w:ind w:left="0"/>
        <w:jc w:val="left"/>
      </w:pPr>
      <w:r>
        <w:rPr>
          <w:rFonts w:ascii="Times New Roman"/>
          <w:b/>
          <w:i w:val="false"/>
          <w:color w:val="000000"/>
        </w:rPr>
        <w:t xml:space="preserve"> 2024 жылға арналған Жыңғылды ауылының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16" w:id="48"/>
    <w:p>
      <w:pPr>
        <w:spacing w:after="0"/>
        <w:ind w:left="0"/>
        <w:jc w:val="left"/>
      </w:pPr>
      <w:r>
        <w:rPr>
          <w:rFonts w:ascii="Times New Roman"/>
          <w:b/>
          <w:i w:val="false"/>
          <w:color w:val="000000"/>
        </w:rPr>
        <w:t xml:space="preserve"> 2024 жылға арналған Жармыш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21" w:id="49"/>
    <w:p>
      <w:pPr>
        <w:spacing w:after="0"/>
        <w:ind w:left="0"/>
        <w:jc w:val="left"/>
      </w:pPr>
      <w:r>
        <w:rPr>
          <w:rFonts w:ascii="Times New Roman"/>
          <w:b/>
          <w:i w:val="false"/>
          <w:color w:val="000000"/>
        </w:rPr>
        <w:t xml:space="preserve"> 2024 жылға арналған Қызан ауылының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26" w:id="50"/>
    <w:p>
      <w:pPr>
        <w:spacing w:after="0"/>
        <w:ind w:left="0"/>
        <w:jc w:val="left"/>
      </w:pPr>
      <w:r>
        <w:rPr>
          <w:rFonts w:ascii="Times New Roman"/>
          <w:b/>
          <w:i w:val="false"/>
          <w:color w:val="000000"/>
        </w:rPr>
        <w:t xml:space="preserve"> 2024 жылға арналған Тұщықұдық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31" w:id="51"/>
    <w:p>
      <w:pPr>
        <w:spacing w:after="0"/>
        <w:ind w:left="0"/>
        <w:jc w:val="left"/>
      </w:pPr>
      <w:r>
        <w:rPr>
          <w:rFonts w:ascii="Times New Roman"/>
          <w:b/>
          <w:i w:val="false"/>
          <w:color w:val="000000"/>
        </w:rPr>
        <w:t xml:space="preserve"> 2024 жылға арналған Ақтөбе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36" w:id="52"/>
    <w:p>
      <w:pPr>
        <w:spacing w:after="0"/>
        <w:ind w:left="0"/>
        <w:jc w:val="left"/>
      </w:pPr>
      <w:r>
        <w:rPr>
          <w:rFonts w:ascii="Times New Roman"/>
          <w:b/>
          <w:i w:val="false"/>
          <w:color w:val="000000"/>
        </w:rPr>
        <w:t xml:space="preserve"> 2024 жылға арналған Шайыр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41" w:id="53"/>
    <w:p>
      <w:pPr>
        <w:spacing w:after="0"/>
        <w:ind w:left="0"/>
        <w:jc w:val="left"/>
      </w:pPr>
      <w:r>
        <w:rPr>
          <w:rFonts w:ascii="Times New Roman"/>
          <w:b/>
          <w:i w:val="false"/>
          <w:color w:val="000000"/>
        </w:rPr>
        <w:t xml:space="preserve"> 2024 жылға арналған Ақшымырау ауылының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қосымша</w:t>
            </w:r>
          </w:p>
        </w:tc>
      </w:tr>
    </w:tbl>
    <w:bookmarkStart w:name="z146" w:id="54"/>
    <w:p>
      <w:pPr>
        <w:spacing w:after="0"/>
        <w:ind w:left="0"/>
        <w:jc w:val="left"/>
      </w:pPr>
      <w:r>
        <w:rPr>
          <w:rFonts w:ascii="Times New Roman"/>
          <w:b/>
          <w:i w:val="false"/>
          <w:color w:val="000000"/>
        </w:rPr>
        <w:t xml:space="preserve"> 2024 жылға арналған Онды ауылдық округінің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қосымша</w:t>
            </w:r>
          </w:p>
        </w:tc>
      </w:tr>
    </w:tbl>
    <w:bookmarkStart w:name="z151" w:id="55"/>
    <w:p>
      <w:pPr>
        <w:spacing w:after="0"/>
        <w:ind w:left="0"/>
        <w:jc w:val="left"/>
      </w:pPr>
      <w:r>
        <w:rPr>
          <w:rFonts w:ascii="Times New Roman"/>
          <w:b/>
          <w:i w:val="false"/>
          <w:color w:val="000000"/>
        </w:rPr>
        <w:t xml:space="preserve"> 2024 жылға арналған Шебір ауылдық округінің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қосымша</w:t>
            </w:r>
          </w:p>
        </w:tc>
      </w:tr>
    </w:tbl>
    <w:bookmarkStart w:name="z156" w:id="56"/>
    <w:p>
      <w:pPr>
        <w:spacing w:after="0"/>
        <w:ind w:left="0"/>
        <w:jc w:val="left"/>
      </w:pPr>
      <w:r>
        <w:rPr>
          <w:rFonts w:ascii="Times New Roman"/>
          <w:b/>
          <w:i w:val="false"/>
          <w:color w:val="000000"/>
        </w:rPr>
        <w:t xml:space="preserve"> 2024 жылға арналған Отпан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қосымша</w:t>
            </w:r>
          </w:p>
        </w:tc>
      </w:tr>
    </w:tbl>
    <w:bookmarkStart w:name="z161" w:id="57"/>
    <w:p>
      <w:pPr>
        <w:spacing w:after="0"/>
        <w:ind w:left="0"/>
        <w:jc w:val="left"/>
      </w:pPr>
      <w:r>
        <w:rPr>
          <w:rFonts w:ascii="Times New Roman"/>
          <w:b/>
          <w:i w:val="false"/>
          <w:color w:val="000000"/>
        </w:rPr>
        <w:t xml:space="preserve"> 2025 жылға арналған Шетпе ауылының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қосымша</w:t>
            </w:r>
          </w:p>
        </w:tc>
      </w:tr>
    </w:tbl>
    <w:bookmarkStart w:name="z166" w:id="58"/>
    <w:p>
      <w:pPr>
        <w:spacing w:after="0"/>
        <w:ind w:left="0"/>
        <w:jc w:val="left"/>
      </w:pPr>
      <w:r>
        <w:rPr>
          <w:rFonts w:ascii="Times New Roman"/>
          <w:b/>
          <w:i w:val="false"/>
          <w:color w:val="000000"/>
        </w:rPr>
        <w:t xml:space="preserve"> 2025 жылға арналған Сайөтес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қосымша</w:t>
            </w:r>
          </w:p>
        </w:tc>
      </w:tr>
    </w:tbl>
    <w:bookmarkStart w:name="z171" w:id="59"/>
    <w:p>
      <w:pPr>
        <w:spacing w:after="0"/>
        <w:ind w:left="0"/>
        <w:jc w:val="left"/>
      </w:pPr>
      <w:r>
        <w:rPr>
          <w:rFonts w:ascii="Times New Roman"/>
          <w:b/>
          <w:i w:val="false"/>
          <w:color w:val="000000"/>
        </w:rPr>
        <w:t xml:space="preserve"> 2025 жылға арналған Жыңғылды ауылының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қосымша</w:t>
            </w:r>
          </w:p>
        </w:tc>
      </w:tr>
    </w:tbl>
    <w:bookmarkStart w:name="z176" w:id="60"/>
    <w:p>
      <w:pPr>
        <w:spacing w:after="0"/>
        <w:ind w:left="0"/>
        <w:jc w:val="left"/>
      </w:pPr>
      <w:r>
        <w:rPr>
          <w:rFonts w:ascii="Times New Roman"/>
          <w:b/>
          <w:i w:val="false"/>
          <w:color w:val="000000"/>
        </w:rPr>
        <w:t xml:space="preserve"> 2025 жылға арналған Жармыш ауылының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қосымша</w:t>
            </w:r>
          </w:p>
        </w:tc>
      </w:tr>
    </w:tbl>
    <w:bookmarkStart w:name="z181" w:id="61"/>
    <w:p>
      <w:pPr>
        <w:spacing w:after="0"/>
        <w:ind w:left="0"/>
        <w:jc w:val="left"/>
      </w:pPr>
      <w:r>
        <w:rPr>
          <w:rFonts w:ascii="Times New Roman"/>
          <w:b/>
          <w:i w:val="false"/>
          <w:color w:val="000000"/>
        </w:rPr>
        <w:t xml:space="preserve"> 2025 жылға арналған Қызан ауылының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қосымша</w:t>
            </w:r>
          </w:p>
        </w:tc>
      </w:tr>
    </w:tbl>
    <w:bookmarkStart w:name="z186" w:id="62"/>
    <w:p>
      <w:pPr>
        <w:spacing w:after="0"/>
        <w:ind w:left="0"/>
        <w:jc w:val="left"/>
      </w:pPr>
      <w:r>
        <w:rPr>
          <w:rFonts w:ascii="Times New Roman"/>
          <w:b/>
          <w:i w:val="false"/>
          <w:color w:val="000000"/>
        </w:rPr>
        <w:t xml:space="preserve"> 2025 жылға арналған Тұщықұдық ауылдық округінің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қосымша</w:t>
            </w:r>
          </w:p>
        </w:tc>
      </w:tr>
    </w:tbl>
    <w:bookmarkStart w:name="z191" w:id="63"/>
    <w:p>
      <w:pPr>
        <w:spacing w:after="0"/>
        <w:ind w:left="0"/>
        <w:jc w:val="left"/>
      </w:pPr>
      <w:r>
        <w:rPr>
          <w:rFonts w:ascii="Times New Roman"/>
          <w:b/>
          <w:i w:val="false"/>
          <w:color w:val="000000"/>
        </w:rPr>
        <w:t xml:space="preserve"> 2025 жылға арналған Ақтөбе ауылдық округінің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қосымша</w:t>
            </w:r>
          </w:p>
        </w:tc>
      </w:tr>
    </w:tbl>
    <w:bookmarkStart w:name="z196" w:id="64"/>
    <w:p>
      <w:pPr>
        <w:spacing w:after="0"/>
        <w:ind w:left="0"/>
        <w:jc w:val="left"/>
      </w:pPr>
      <w:r>
        <w:rPr>
          <w:rFonts w:ascii="Times New Roman"/>
          <w:b/>
          <w:i w:val="false"/>
          <w:color w:val="000000"/>
        </w:rPr>
        <w:t xml:space="preserve"> 2025 жылға арналған Шайыр ауылдық округінің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қосымша</w:t>
            </w:r>
          </w:p>
        </w:tc>
      </w:tr>
    </w:tbl>
    <w:bookmarkStart w:name="z201" w:id="65"/>
    <w:p>
      <w:pPr>
        <w:spacing w:after="0"/>
        <w:ind w:left="0"/>
        <w:jc w:val="left"/>
      </w:pPr>
      <w:r>
        <w:rPr>
          <w:rFonts w:ascii="Times New Roman"/>
          <w:b/>
          <w:i w:val="false"/>
          <w:color w:val="000000"/>
        </w:rPr>
        <w:t xml:space="preserve"> 2025 жылға арналған Ақшымырау ауылының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 қосымша</w:t>
            </w:r>
          </w:p>
        </w:tc>
      </w:tr>
    </w:tbl>
    <w:bookmarkStart w:name="z206" w:id="66"/>
    <w:p>
      <w:pPr>
        <w:spacing w:after="0"/>
        <w:ind w:left="0"/>
        <w:jc w:val="left"/>
      </w:pPr>
      <w:r>
        <w:rPr>
          <w:rFonts w:ascii="Times New Roman"/>
          <w:b/>
          <w:i w:val="false"/>
          <w:color w:val="000000"/>
        </w:rPr>
        <w:t xml:space="preserve"> 2025 жылға арналған Онды ауылдық округінің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 қосымша</w:t>
            </w:r>
          </w:p>
        </w:tc>
      </w:tr>
    </w:tbl>
    <w:bookmarkStart w:name="z211" w:id="67"/>
    <w:p>
      <w:pPr>
        <w:spacing w:after="0"/>
        <w:ind w:left="0"/>
        <w:jc w:val="left"/>
      </w:pPr>
      <w:r>
        <w:rPr>
          <w:rFonts w:ascii="Times New Roman"/>
          <w:b/>
          <w:i w:val="false"/>
          <w:color w:val="000000"/>
        </w:rPr>
        <w:t xml:space="preserve"> 2025 жылға арналған Шебір ауылдық округінің бюджеті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қосымша</w:t>
            </w:r>
          </w:p>
        </w:tc>
      </w:tr>
    </w:tbl>
    <w:bookmarkStart w:name="z216" w:id="68"/>
    <w:p>
      <w:pPr>
        <w:spacing w:after="0"/>
        <w:ind w:left="0"/>
        <w:jc w:val="left"/>
      </w:pPr>
      <w:r>
        <w:rPr>
          <w:rFonts w:ascii="Times New Roman"/>
          <w:b/>
          <w:i w:val="false"/>
          <w:color w:val="000000"/>
        </w:rPr>
        <w:t xml:space="preserve"> 2025 жылға арналған Отпан ауылдық округінің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