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a684" w14:textId="de5a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2022 - 2024 жылдарға арналған аудандық маңызы бар қаланың, ауылдардың, ауылдық округтің бюджеті туралы</w:t>
      </w:r>
    </w:p>
    <w:p>
      <w:pPr>
        <w:spacing w:after="0"/>
        <w:ind w:left="0"/>
        <w:jc w:val="both"/>
      </w:pPr>
      <w:r>
        <w:rPr>
          <w:rFonts w:ascii="Times New Roman"/>
          <w:b w:val="false"/>
          <w:i w:val="false"/>
          <w:color w:val="000000"/>
          <w:sz w:val="28"/>
        </w:rPr>
        <w:t>Маңғыстау облысы Түпқараған аудандық мәслихатының 2022 жылғы 14 қаңтардағы № 11/69 шешімі.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2021 жылғы 28 желтоқсандағы </w:t>
      </w:r>
      <w:r>
        <w:rPr>
          <w:rFonts w:ascii="Times New Roman"/>
          <w:b w:val="false"/>
          <w:i w:val="false"/>
          <w:color w:val="000000"/>
          <w:sz w:val="28"/>
        </w:rPr>
        <w:t>№10/67</w:t>
      </w:r>
      <w:r>
        <w:rPr>
          <w:rFonts w:ascii="Times New Roman"/>
          <w:b w:val="false"/>
          <w:i w:val="false"/>
          <w:color w:val="000000"/>
          <w:sz w:val="28"/>
        </w:rPr>
        <w:t xml:space="preserve"> "2022 - 2024 жылдарға арналған аудандық бюджет туралы" (нормативтік құқықтық актілерді мемлекеттік тіркеу Тізілімінде № 26361 болып тіркелген) шешіміне сәйкес, Түпқараған аудандық мәслихаты ШЕШТІ:</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2022-2024 жылдарға арналған аудандық маңызы бар қаланың, ауылдардың, ауылдық округтің бюджеттері осы шешімнің 1, 2, 3, 4, 5, 6, 7, 8, 9, 10, 11, 12, 13, 14, 15, 16, 17 және 18 қосымшаларына сәйкес, оның ішінде 2022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1 141 826,6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 210 359,8 мың теңге;</w:t>
      </w:r>
    </w:p>
    <w:bookmarkEnd w:id="3"/>
    <w:bookmarkStart w:name="z7" w:id="4"/>
    <w:p>
      <w:pPr>
        <w:spacing w:after="0"/>
        <w:ind w:left="0"/>
        <w:jc w:val="both"/>
      </w:pPr>
      <w:r>
        <w:rPr>
          <w:rFonts w:ascii="Times New Roman"/>
          <w:b w:val="false"/>
          <w:i w:val="false"/>
          <w:color w:val="000000"/>
          <w:sz w:val="28"/>
        </w:rPr>
        <w:t>
      салықтық емес түсімдер – 87,5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4 468,8 мың теңге;</w:t>
      </w:r>
    </w:p>
    <w:bookmarkEnd w:id="5"/>
    <w:bookmarkStart w:name="z9" w:id="6"/>
    <w:p>
      <w:pPr>
        <w:spacing w:after="0"/>
        <w:ind w:left="0"/>
        <w:jc w:val="both"/>
      </w:pPr>
      <w:r>
        <w:rPr>
          <w:rFonts w:ascii="Times New Roman"/>
          <w:b w:val="false"/>
          <w:i w:val="false"/>
          <w:color w:val="000000"/>
          <w:sz w:val="28"/>
        </w:rPr>
        <w:t>
      трансферттер түсімдері – 926 910,5 мың теңге;</w:t>
      </w:r>
    </w:p>
    <w:bookmarkEnd w:id="6"/>
    <w:bookmarkStart w:name="z10" w:id="7"/>
    <w:p>
      <w:pPr>
        <w:spacing w:after="0"/>
        <w:ind w:left="0"/>
        <w:jc w:val="both"/>
      </w:pPr>
      <w:r>
        <w:rPr>
          <w:rFonts w:ascii="Times New Roman"/>
          <w:b w:val="false"/>
          <w:i w:val="false"/>
          <w:color w:val="000000"/>
          <w:sz w:val="28"/>
        </w:rPr>
        <w:t>
      2) шығындар – 1 158 815,6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2" w:id="9"/>
    <w:p>
      <w:pPr>
        <w:spacing w:after="0"/>
        <w:ind w:left="0"/>
        <w:jc w:val="both"/>
      </w:pPr>
      <w:r>
        <w:rPr>
          <w:rFonts w:ascii="Times New Roman"/>
          <w:b w:val="false"/>
          <w:i w:val="false"/>
          <w:color w:val="000000"/>
          <w:sz w:val="28"/>
        </w:rPr>
        <w:t xml:space="preserve">
      бюджеттік кредиттер – 0 теңге; </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- 16 989,0 мың теңге;</w:t>
      </w:r>
    </w:p>
    <w:bookmarkEnd w:id="14"/>
    <w:p>
      <w:pPr>
        <w:spacing w:after="0"/>
        <w:ind w:left="0"/>
        <w:jc w:val="both"/>
      </w:pPr>
      <w:r>
        <w:rPr>
          <w:rFonts w:ascii="Times New Roman"/>
          <w:b w:val="false"/>
          <w:i w:val="false"/>
          <w:color w:val="000000"/>
          <w:sz w:val="28"/>
        </w:rPr>
        <w:t>
      6) бюджет тапшылығын қаржыландыру (профицитін пайдалану) – 16 989,0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16 989,0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Түпқараған аудандық мәслихатының 08.12.2022 </w:t>
      </w:r>
      <w:r>
        <w:rPr>
          <w:rFonts w:ascii="Times New Roman"/>
          <w:b w:val="false"/>
          <w:i w:val="false"/>
          <w:color w:val="000000"/>
          <w:sz w:val="28"/>
        </w:rPr>
        <w:t>№ 20/125</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2. 2022 жылға арналған аудандық бюджеттен аудандық маңызы бар қаланың, ауылдардың, ауылдық округтің бюджеттеріне берілетін бюджеттік субвенциялар көлемдері 803 992,0 мың теңге сомасында көзделгені ескерілсін, оның ішінде:</w:t>
      </w:r>
    </w:p>
    <w:bookmarkEnd w:id="15"/>
    <w:bookmarkStart w:name="z20" w:id="16"/>
    <w:p>
      <w:pPr>
        <w:spacing w:after="0"/>
        <w:ind w:left="0"/>
        <w:jc w:val="both"/>
      </w:pPr>
      <w:r>
        <w:rPr>
          <w:rFonts w:ascii="Times New Roman"/>
          <w:b w:val="false"/>
          <w:i w:val="false"/>
          <w:color w:val="000000"/>
          <w:sz w:val="28"/>
        </w:rPr>
        <w:t>
      Форт-Шевченко қаласына - 141 829,0 мың теңге;</w:t>
      </w:r>
    </w:p>
    <w:bookmarkEnd w:id="16"/>
    <w:bookmarkStart w:name="z21" w:id="17"/>
    <w:p>
      <w:pPr>
        <w:spacing w:after="0"/>
        <w:ind w:left="0"/>
        <w:jc w:val="both"/>
      </w:pPr>
      <w:r>
        <w:rPr>
          <w:rFonts w:ascii="Times New Roman"/>
          <w:b w:val="false"/>
          <w:i w:val="false"/>
          <w:color w:val="000000"/>
          <w:sz w:val="28"/>
        </w:rPr>
        <w:t>
      Ақшұқыр ауылына – 262 491,0 мың теңге;</w:t>
      </w:r>
    </w:p>
    <w:bookmarkEnd w:id="17"/>
    <w:bookmarkStart w:name="z22" w:id="18"/>
    <w:p>
      <w:pPr>
        <w:spacing w:after="0"/>
        <w:ind w:left="0"/>
        <w:jc w:val="both"/>
      </w:pPr>
      <w:r>
        <w:rPr>
          <w:rFonts w:ascii="Times New Roman"/>
          <w:b w:val="false"/>
          <w:i w:val="false"/>
          <w:color w:val="000000"/>
          <w:sz w:val="28"/>
        </w:rPr>
        <w:t>
      Баутино ауылына – 55 738,0 мың теңге;</w:t>
      </w:r>
    </w:p>
    <w:bookmarkEnd w:id="18"/>
    <w:bookmarkStart w:name="z23" w:id="19"/>
    <w:p>
      <w:pPr>
        <w:spacing w:after="0"/>
        <w:ind w:left="0"/>
        <w:jc w:val="both"/>
      </w:pPr>
      <w:r>
        <w:rPr>
          <w:rFonts w:ascii="Times New Roman"/>
          <w:b w:val="false"/>
          <w:i w:val="false"/>
          <w:color w:val="000000"/>
          <w:sz w:val="28"/>
        </w:rPr>
        <w:t>
      Сайын Шапағатов ауылдық округіне – 226 026,0 мың теңге;</w:t>
      </w:r>
    </w:p>
    <w:bookmarkEnd w:id="19"/>
    <w:bookmarkStart w:name="z24" w:id="20"/>
    <w:p>
      <w:pPr>
        <w:spacing w:after="0"/>
        <w:ind w:left="0"/>
        <w:jc w:val="both"/>
      </w:pPr>
      <w:r>
        <w:rPr>
          <w:rFonts w:ascii="Times New Roman"/>
          <w:b w:val="false"/>
          <w:i w:val="false"/>
          <w:color w:val="000000"/>
          <w:sz w:val="28"/>
        </w:rPr>
        <w:t>
      Таушық ауылына – 56 995,0 мың теңге;</w:t>
      </w:r>
    </w:p>
    <w:bookmarkEnd w:id="20"/>
    <w:bookmarkStart w:name="z25" w:id="21"/>
    <w:p>
      <w:pPr>
        <w:spacing w:after="0"/>
        <w:ind w:left="0"/>
        <w:jc w:val="both"/>
      </w:pPr>
      <w:r>
        <w:rPr>
          <w:rFonts w:ascii="Times New Roman"/>
          <w:b w:val="false"/>
          <w:i w:val="false"/>
          <w:color w:val="000000"/>
          <w:sz w:val="28"/>
        </w:rPr>
        <w:t>
      Қызылөзен ауылы – 60 913,0 мың теңге.</w:t>
      </w:r>
    </w:p>
    <w:bookmarkEnd w:id="21"/>
    <w:bookmarkStart w:name="z26" w:id="22"/>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2" w:id="23"/>
    <w:p>
      <w:pPr>
        <w:spacing w:after="0"/>
        <w:ind w:left="0"/>
        <w:jc w:val="left"/>
      </w:pPr>
      <w:r>
        <w:rPr>
          <w:rFonts w:ascii="Times New Roman"/>
          <w:b/>
          <w:i w:val="false"/>
          <w:color w:val="000000"/>
        </w:rPr>
        <w:t xml:space="preserve"> </w:t>
      </w:r>
      <w:r>
        <w:rPr>
          <w:rFonts w:ascii="Times New Roman"/>
          <w:b/>
          <w:i w:val="false"/>
          <w:color w:val="000000"/>
        </w:rPr>
        <w:t>2022 жылға арналған Ақшұқыр ауылының бюджеті</w:t>
      </w:r>
    </w:p>
    <w:bookmarkEnd w:id="23"/>
    <w:p>
      <w:pPr>
        <w:spacing w:after="0"/>
        <w:ind w:left="0"/>
        <w:jc w:val="both"/>
      </w:pPr>
      <w:r>
        <w:rPr>
          <w:rFonts w:ascii="Times New Roman"/>
          <w:b w:val="false"/>
          <w:i w:val="false"/>
          <w:color w:val="ff0000"/>
          <w:sz w:val="28"/>
        </w:rPr>
        <w:t xml:space="preserve">
      Ескерту. 1 қосымша жаңа редакцияда - Маңғыстау облысы Түпқараған аудандық мәслихатының 08.12.2022 </w:t>
      </w:r>
      <w:r>
        <w:rPr>
          <w:rFonts w:ascii="Times New Roman"/>
          <w:b w:val="false"/>
          <w:i w:val="false"/>
          <w:color w:val="ff0000"/>
          <w:sz w:val="28"/>
        </w:rPr>
        <w:t>№ 20/125</w:t>
      </w:r>
      <w:r>
        <w:rPr>
          <w:rFonts w:ascii="Times New Roman"/>
          <w:b w:val="false"/>
          <w:i w:val="false"/>
          <w:color w:val="ff0000"/>
          <w:sz w:val="28"/>
        </w:rPr>
        <w:t xml:space="preserve"> (01.01.2022 бастап қолданысқа енгізіледі) шешімімен.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w:t>
            </w:r>
          </w:p>
          <w:p>
            <w:pPr>
              <w:spacing w:after="20"/>
              <w:ind w:left="20"/>
              <w:jc w:val="both"/>
            </w:pPr>
            <w:r>
              <w:rPr>
                <w:rFonts w:ascii="Times New Roman"/>
                <w:b w:val="false"/>
                <w:i w:val="false"/>
                <w:color w:val="000000"/>
                <w:sz w:val="20"/>
              </w:rPr>
              <w:t>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bl>
    <w:p>
      <w:pPr>
        <w:spacing w:after="0"/>
        <w:ind w:left="0"/>
        <w:jc w:val="left"/>
      </w:pPr>
      <w:r>
        <w:rPr>
          <w:rFonts w:ascii="Times New Roman"/>
          <w:b w:val="false"/>
          <w:i w:val="false"/>
          <w:color w:val="ff0000"/>
          <w:sz w:val="28"/>
        </w:rPr>
        <w:t>      Түпқараған аудандық мәслихатының</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6" w:id="24"/>
    <w:p>
      <w:pPr>
        <w:spacing w:after="0"/>
        <w:ind w:left="0"/>
        <w:jc w:val="left"/>
      </w:pPr>
      <w:r>
        <w:rPr>
          <w:rFonts w:ascii="Times New Roman"/>
          <w:b/>
          <w:i w:val="false"/>
          <w:color w:val="000000"/>
        </w:rPr>
        <w:t xml:space="preserve"> 2023 жылға арналған Ақшұқыр ауылының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11/69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1" w:id="25"/>
    <w:p>
      <w:pPr>
        <w:spacing w:after="0"/>
        <w:ind w:left="0"/>
        <w:jc w:val="left"/>
      </w:pPr>
      <w:r>
        <w:rPr>
          <w:rFonts w:ascii="Times New Roman"/>
          <w:b/>
          <w:i w:val="false"/>
          <w:color w:val="000000"/>
        </w:rPr>
        <w:t xml:space="preserve"> 2024 жылға арналған Ақшұқыр ауылының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7" w:id="26"/>
    <w:p>
      <w:pPr>
        <w:spacing w:after="0"/>
        <w:ind w:left="0"/>
        <w:jc w:val="left"/>
      </w:pPr>
      <w:r>
        <w:rPr>
          <w:rFonts w:ascii="Times New Roman"/>
          <w:b/>
          <w:i w:val="false"/>
          <w:color w:val="000000"/>
        </w:rPr>
        <w:t xml:space="preserve"> 2022 жылға арналған Баутин ауылының бюджеті</w:t>
      </w:r>
    </w:p>
    <w:bookmarkEnd w:id="26"/>
    <w:p>
      <w:pPr>
        <w:spacing w:after="0"/>
        <w:ind w:left="0"/>
        <w:jc w:val="both"/>
      </w:pPr>
      <w:r>
        <w:rPr>
          <w:rFonts w:ascii="Times New Roman"/>
          <w:b w:val="false"/>
          <w:i w:val="false"/>
          <w:color w:val="ff0000"/>
          <w:sz w:val="28"/>
        </w:rPr>
        <w:t xml:space="preserve">
      Ескерту. 4 қосымша жаңа редакцияда - Маңғыстау облысы Түпқараған аудандық мәслихатының 08.12.2022 </w:t>
      </w:r>
      <w:r>
        <w:rPr>
          <w:rFonts w:ascii="Times New Roman"/>
          <w:b w:val="false"/>
          <w:i w:val="false"/>
          <w:color w:val="ff0000"/>
          <w:sz w:val="28"/>
        </w:rPr>
        <w:t>№ 20/125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ресурстарда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51" w:id="27"/>
    <w:p>
      <w:pPr>
        <w:spacing w:after="0"/>
        <w:ind w:left="0"/>
        <w:jc w:val="left"/>
      </w:pPr>
      <w:r>
        <w:rPr>
          <w:rFonts w:ascii="Times New Roman"/>
          <w:b/>
          <w:i w:val="false"/>
          <w:color w:val="000000"/>
        </w:rPr>
        <w:t xml:space="preserve"> 2023 жылға арналған Баутин ауылының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56" w:id="28"/>
    <w:p>
      <w:pPr>
        <w:spacing w:after="0"/>
        <w:ind w:left="0"/>
        <w:jc w:val="left"/>
      </w:pPr>
      <w:r>
        <w:rPr>
          <w:rFonts w:ascii="Times New Roman"/>
          <w:b/>
          <w:i w:val="false"/>
          <w:color w:val="000000"/>
        </w:rPr>
        <w:t xml:space="preserve"> 2024 жылға арналған Баутин ауылының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62" w:id="29"/>
    <w:p>
      <w:pPr>
        <w:spacing w:after="0"/>
        <w:ind w:left="0"/>
        <w:jc w:val="left"/>
      </w:pPr>
      <w:r>
        <w:rPr>
          <w:rFonts w:ascii="Times New Roman"/>
          <w:b/>
          <w:i w:val="false"/>
          <w:color w:val="000000"/>
        </w:rPr>
        <w:t xml:space="preserve"> 2022 жылға арналған Қызылөзен ауылының бюджеті</w:t>
      </w:r>
    </w:p>
    <w:bookmarkEnd w:id="29"/>
    <w:p>
      <w:pPr>
        <w:spacing w:after="0"/>
        <w:ind w:left="0"/>
        <w:jc w:val="both"/>
      </w:pPr>
      <w:r>
        <w:rPr>
          <w:rFonts w:ascii="Times New Roman"/>
          <w:b w:val="false"/>
          <w:i w:val="false"/>
          <w:color w:val="ff0000"/>
          <w:sz w:val="28"/>
        </w:rPr>
        <w:t xml:space="preserve">
      Ескерту. 7 қосымша жаңа редакцияда - Маңғыстау облысы Түпқараған аудандық мәслихатының 08.12.2022 </w:t>
      </w:r>
      <w:r>
        <w:rPr>
          <w:rFonts w:ascii="Times New Roman"/>
          <w:b w:val="false"/>
          <w:i w:val="false"/>
          <w:color w:val="ff0000"/>
          <w:sz w:val="28"/>
        </w:rPr>
        <w:t>№ 20/125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91 216,8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ресурстарда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66" w:id="30"/>
    <w:p>
      <w:pPr>
        <w:spacing w:after="0"/>
        <w:ind w:left="0"/>
        <w:jc w:val="left"/>
      </w:pPr>
      <w:r>
        <w:rPr>
          <w:rFonts w:ascii="Times New Roman"/>
          <w:b/>
          <w:i w:val="false"/>
          <w:color w:val="000000"/>
        </w:rPr>
        <w:t xml:space="preserve"> 2023 жылға арналған Қызылөзен ауылының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 №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70" w:id="31"/>
    <w:p>
      <w:pPr>
        <w:spacing w:after="0"/>
        <w:ind w:left="0"/>
        <w:jc w:val="left"/>
      </w:pPr>
      <w:r>
        <w:rPr>
          <w:rFonts w:ascii="Times New Roman"/>
          <w:b/>
          <w:i w:val="false"/>
          <w:color w:val="000000"/>
        </w:rPr>
        <w:t xml:space="preserve"> 2024 жылға арналған Қызылөзен ауылының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76" w:id="32"/>
    <w:p>
      <w:pPr>
        <w:spacing w:after="0"/>
        <w:ind w:left="0"/>
        <w:jc w:val="left"/>
      </w:pPr>
      <w:r>
        <w:rPr>
          <w:rFonts w:ascii="Times New Roman"/>
          <w:b/>
          <w:i w:val="false"/>
          <w:color w:val="000000"/>
        </w:rPr>
        <w:t xml:space="preserve"> 2022 жылға арналған Сайын Шапағатов ауылдық округінің бюджеті</w:t>
      </w:r>
    </w:p>
    <w:bookmarkEnd w:id="32"/>
    <w:p>
      <w:pPr>
        <w:spacing w:after="0"/>
        <w:ind w:left="0"/>
        <w:jc w:val="both"/>
      </w:pPr>
      <w:r>
        <w:rPr>
          <w:rFonts w:ascii="Times New Roman"/>
          <w:b w:val="false"/>
          <w:i w:val="false"/>
          <w:color w:val="ff0000"/>
          <w:sz w:val="28"/>
        </w:rPr>
        <w:t xml:space="preserve">
      Ескерту. 10 қосымша жаңа редакцияда - Маңғыстау облысы Түпқараған аудандық мәслихатының 08.12.2022 </w:t>
      </w:r>
      <w:r>
        <w:rPr>
          <w:rFonts w:ascii="Times New Roman"/>
          <w:b w:val="false"/>
          <w:i w:val="false"/>
          <w:color w:val="ff0000"/>
          <w:sz w:val="28"/>
        </w:rPr>
        <w:t>№ 20/125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2 076,0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80" w:id="33"/>
    <w:p>
      <w:pPr>
        <w:spacing w:after="0"/>
        <w:ind w:left="0"/>
        <w:jc w:val="left"/>
      </w:pPr>
      <w:r>
        <w:rPr>
          <w:rFonts w:ascii="Times New Roman"/>
          <w:b/>
          <w:i w:val="false"/>
          <w:color w:val="000000"/>
        </w:rPr>
        <w:t xml:space="preserve"> 2023 жылға арналған Сайын Шапағатов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85" w:id="34"/>
    <w:p>
      <w:pPr>
        <w:spacing w:after="0"/>
        <w:ind w:left="0"/>
        <w:jc w:val="left"/>
      </w:pPr>
      <w:r>
        <w:rPr>
          <w:rFonts w:ascii="Times New Roman"/>
          <w:b/>
          <w:i w:val="false"/>
          <w:color w:val="000000"/>
        </w:rPr>
        <w:t xml:space="preserve"> 2024 жылға арналған Сайын Шапағатов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91" w:id="35"/>
    <w:p>
      <w:pPr>
        <w:spacing w:after="0"/>
        <w:ind w:left="0"/>
        <w:jc w:val="left"/>
      </w:pPr>
      <w:r>
        <w:rPr>
          <w:rFonts w:ascii="Times New Roman"/>
          <w:b/>
          <w:i w:val="false"/>
          <w:color w:val="000000"/>
        </w:rPr>
        <w:t xml:space="preserve"> 2022 жылға арналған Таушық ауылының бюджеті</w:t>
      </w:r>
    </w:p>
    <w:bookmarkEnd w:id="35"/>
    <w:p>
      <w:pPr>
        <w:spacing w:after="0"/>
        <w:ind w:left="0"/>
        <w:jc w:val="both"/>
      </w:pPr>
      <w:r>
        <w:rPr>
          <w:rFonts w:ascii="Times New Roman"/>
          <w:b w:val="false"/>
          <w:i w:val="false"/>
          <w:color w:val="ff0000"/>
          <w:sz w:val="28"/>
        </w:rPr>
        <w:t xml:space="preserve">
      Ескерту. 13 қосымша жаңа редакцияда - Маңғыстау облысы Түпқараған аудандық мәслихатының 08.12.2022 </w:t>
      </w:r>
      <w:r>
        <w:rPr>
          <w:rFonts w:ascii="Times New Roman"/>
          <w:b w:val="false"/>
          <w:i w:val="false"/>
          <w:color w:val="ff0000"/>
          <w:sz w:val="28"/>
        </w:rPr>
        <w:t>№ 20/125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2 831,0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95" w:id="36"/>
    <w:p>
      <w:pPr>
        <w:spacing w:after="0"/>
        <w:ind w:left="0"/>
        <w:jc w:val="left"/>
      </w:pPr>
      <w:r>
        <w:rPr>
          <w:rFonts w:ascii="Times New Roman"/>
          <w:b/>
          <w:i w:val="false"/>
          <w:color w:val="000000"/>
        </w:rPr>
        <w:t xml:space="preserve"> 2023 жылға арналған Таушық ауылының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83 857,0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00" w:id="37"/>
    <w:p>
      <w:pPr>
        <w:spacing w:after="0"/>
        <w:ind w:left="0"/>
        <w:jc w:val="left"/>
      </w:pPr>
      <w:r>
        <w:rPr>
          <w:rFonts w:ascii="Times New Roman"/>
          <w:b/>
          <w:i w:val="false"/>
          <w:color w:val="000000"/>
        </w:rPr>
        <w:t xml:space="preserve"> 2024 жылға арналған Таушық ауылының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106" w:id="38"/>
    <w:p>
      <w:pPr>
        <w:spacing w:after="0"/>
        <w:ind w:left="0"/>
        <w:jc w:val="left"/>
      </w:pPr>
      <w:r>
        <w:rPr>
          <w:rFonts w:ascii="Times New Roman"/>
          <w:b/>
          <w:i w:val="false"/>
          <w:color w:val="000000"/>
        </w:rPr>
        <w:t xml:space="preserve"> 2022 жылға арналған Форт-Шевченко қаласының бюджеті</w:t>
      </w:r>
    </w:p>
    <w:bookmarkEnd w:id="38"/>
    <w:p>
      <w:pPr>
        <w:spacing w:after="0"/>
        <w:ind w:left="0"/>
        <w:jc w:val="both"/>
      </w:pPr>
      <w:r>
        <w:rPr>
          <w:rFonts w:ascii="Times New Roman"/>
          <w:b w:val="false"/>
          <w:i w:val="false"/>
          <w:color w:val="ff0000"/>
          <w:sz w:val="28"/>
        </w:rPr>
        <w:t xml:space="preserve">
      Ескерту. 16 қосымша жаңа редакцияда - Маңғыстау облысы Түпқараған аудандық мәслихатының 08.12.2022 </w:t>
      </w:r>
      <w:r>
        <w:rPr>
          <w:rFonts w:ascii="Times New Roman"/>
          <w:b w:val="false"/>
          <w:i w:val="false"/>
          <w:color w:val="ff0000"/>
          <w:sz w:val="28"/>
        </w:rPr>
        <w:t>№ 20/125</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ресурстарда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xml:space="preserve">
налдық топ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w:t>
            </w:r>
          </w:p>
          <w:p>
            <w:pPr>
              <w:spacing w:after="20"/>
              <w:ind w:left="20"/>
              <w:jc w:val="both"/>
            </w:pPr>
            <w:r>
              <w:rPr>
                <w:rFonts w:ascii="Times New Roman"/>
                <w:b w:val="false"/>
                <w:i w:val="false"/>
                <w:color w:val="000000"/>
                <w:sz w:val="20"/>
              </w:rPr>
              <w:t>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110" w:id="39"/>
    <w:p>
      <w:pPr>
        <w:spacing w:after="0"/>
        <w:ind w:left="0"/>
        <w:jc w:val="left"/>
      </w:pPr>
      <w:r>
        <w:rPr>
          <w:rFonts w:ascii="Times New Roman"/>
          <w:b/>
          <w:i w:val="false"/>
          <w:color w:val="000000"/>
        </w:rPr>
        <w:t xml:space="preserve"> 2023 жылға арналған Форт-Шевченко қаласының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bookmarkStart w:name="z115" w:id="40"/>
    <w:p>
      <w:pPr>
        <w:spacing w:after="0"/>
        <w:ind w:left="0"/>
        <w:jc w:val="left"/>
      </w:pPr>
      <w:r>
        <w:rPr>
          <w:rFonts w:ascii="Times New Roman"/>
          <w:b/>
          <w:i w:val="false"/>
          <w:color w:val="000000"/>
        </w:rPr>
        <w:t xml:space="preserve"> 2024 жылға арналған Форт-Шевченко қаласының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