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20ed4" w14:textId="2320e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2018 жылғы 29 наурыздағы №18/148 "Түпқараған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2022 жылғы 27 сәуірдегі № 13/79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Түпқараған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"Түпқараған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Түпқараған аудандық мәслихатының 2018 жылғы 29 наурыздағы </w:t>
      </w:r>
      <w:r>
        <w:rPr>
          <w:rFonts w:ascii="Times New Roman"/>
          <w:b w:val="false"/>
          <w:i w:val="false"/>
          <w:color w:val="000000"/>
          <w:sz w:val="28"/>
        </w:rPr>
        <w:t>№18/148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№3566 болып тіркелген)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"Түпқараған аудандық мәслихатының аппараты" мемлекеттік мекемесінің "Б" корпусы мемлекеттік әкімшілік қызметшілерінің қызметін бағалаудың әдістемесінде көрсетілген шешіммен бекітілген: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Бағалауды өткізу үшін "Б" корпусы қызметшісін мемлекеттік лауазымға тағайындауға және мемлекеттік лауазымнан босатуға құқығы бар лауазымды тұлғамен (бұдан әрі – уәкілетті тұлға) персоналды басқару қызметі немесе ол болмаған жағдайда персоналды басқару қызметінің (кадр қызметінің) (бұдан әрі – персоналды басқару қызметі) міндеттерін атқару жүктелген өзге құрылымдық бөлімше (тұлға) жұмыс органы болып табылатын Бағалау жөніндегі комиссия (бұдан әрі – Комиссия) құрылады.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Комиссия құрамы уәкілетті тұлғамен анықталады. Комиссия мүшелерінің саны 5 адамнан кем болмауы тиіс.";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Персоналды басқару қызметі "Б" корпусының қызметшісін бағалау нәтижелерімен ол аяқталған соң екі жұмыс күні ішінде таныстырады.";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39-тармағында көрсетілген мерзімде жолданады.";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оның алғашқы жарияланған күнінен кейін күнтізбелік он күн өткен соң қолданысқа енгізіледі.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Түпқараған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Д.Меңдіханов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