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28f90" w14:textId="2a28f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2022 жылғы 14 қаңтардағы №11/69 "2022 - 2024 жылдарға арналған аудандық маңызы бар қаланың, ауылдардың, ауылдық округтің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2022 жылғы 6 мамырдағы № 14/84 шешімі</w:t>
      </w:r>
    </w:p>
    <w:p>
      <w:pPr>
        <w:spacing w:after="0"/>
        <w:ind w:left="0"/>
        <w:jc w:val="both"/>
      </w:pPr>
      <w:bookmarkStart w:name="z0" w:id="0"/>
      <w:r>
        <w:rPr>
          <w:rFonts w:ascii="Times New Roman"/>
          <w:b w:val="false"/>
          <w:i w:val="false"/>
          <w:color w:val="000000"/>
          <w:sz w:val="28"/>
        </w:rPr>
        <w:t>
      Түпқараған аудандық мәслихаты ШЕШТІ:</w:t>
      </w:r>
    </w:p>
    <w:bookmarkEnd w:id="0"/>
    <w:bookmarkStart w:name="z1" w:id="1"/>
    <w:p>
      <w:pPr>
        <w:spacing w:after="0"/>
        <w:ind w:left="0"/>
        <w:jc w:val="both"/>
      </w:pPr>
      <w:r>
        <w:rPr>
          <w:rFonts w:ascii="Times New Roman"/>
          <w:b w:val="false"/>
          <w:i w:val="false"/>
          <w:color w:val="000000"/>
          <w:sz w:val="28"/>
        </w:rPr>
        <w:t xml:space="preserve">
      1. "2022-2024 жылдарға арналған аудандық маңызы бар қаланың, ауылдардың, ауылдық округтің бюджеттері туралы" Түпқараған аудандық мәслихатының 2022 жылғы 14 қаңтардағы </w:t>
      </w:r>
      <w:r>
        <w:rPr>
          <w:rFonts w:ascii="Times New Roman"/>
          <w:b w:val="false"/>
          <w:i w:val="false"/>
          <w:color w:val="000000"/>
          <w:sz w:val="28"/>
        </w:rPr>
        <w:t>№11/69</w:t>
      </w:r>
      <w:r>
        <w:rPr>
          <w:rFonts w:ascii="Times New Roman"/>
          <w:b w:val="false"/>
          <w:i w:val="false"/>
          <w:color w:val="000000"/>
          <w:sz w:val="28"/>
        </w:rPr>
        <w:t xml:space="preserve"> шешіміне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3" w:id="2"/>
    <w:p>
      <w:pPr>
        <w:spacing w:after="0"/>
        <w:ind w:left="0"/>
        <w:jc w:val="both"/>
      </w:pPr>
      <w:r>
        <w:rPr>
          <w:rFonts w:ascii="Times New Roman"/>
          <w:b w:val="false"/>
          <w:i w:val="false"/>
          <w:color w:val="000000"/>
          <w:sz w:val="28"/>
        </w:rPr>
        <w:t>
      "1. 2022-2024 жылдарға арналған аудандық маңызы бар қаланың, ауылдардың, ауылдық округтің бюджеттері осы шешімнің1, 2, 3, 4, 5, 6, 7, 8, 9, 10, 11, 12, 13, 14, 15, 16, 17 және 18 қосымшаларына сәйкес, оның ішінде 2022 жылға мынадай көлемдерде бекітілсін:</w:t>
      </w:r>
    </w:p>
    <w:bookmarkEnd w:id="2"/>
    <w:bookmarkStart w:name="z4" w:id="3"/>
    <w:p>
      <w:pPr>
        <w:spacing w:after="0"/>
        <w:ind w:left="0"/>
        <w:jc w:val="both"/>
      </w:pPr>
      <w:r>
        <w:rPr>
          <w:rFonts w:ascii="Times New Roman"/>
          <w:b w:val="false"/>
          <w:i w:val="false"/>
          <w:color w:val="000000"/>
          <w:sz w:val="28"/>
        </w:rPr>
        <w:t>
      1) кірістер – 1 057 894,9 мың теңге, оның ішінде:</w:t>
      </w:r>
    </w:p>
    <w:bookmarkEnd w:id="3"/>
    <w:bookmarkStart w:name="z5" w:id="4"/>
    <w:p>
      <w:pPr>
        <w:spacing w:after="0"/>
        <w:ind w:left="0"/>
        <w:jc w:val="both"/>
      </w:pPr>
      <w:r>
        <w:rPr>
          <w:rFonts w:ascii="Times New Roman"/>
          <w:b w:val="false"/>
          <w:i w:val="false"/>
          <w:color w:val="000000"/>
          <w:sz w:val="28"/>
        </w:rPr>
        <w:t>
      салықтық түсімдер – 257 139,0 мың теңге;</w:t>
      </w:r>
    </w:p>
    <w:bookmarkEnd w:id="4"/>
    <w:bookmarkStart w:name="z6" w:id="5"/>
    <w:p>
      <w:pPr>
        <w:spacing w:after="0"/>
        <w:ind w:left="0"/>
        <w:jc w:val="both"/>
      </w:pPr>
      <w:r>
        <w:rPr>
          <w:rFonts w:ascii="Times New Roman"/>
          <w:b w:val="false"/>
          <w:i w:val="false"/>
          <w:color w:val="000000"/>
          <w:sz w:val="28"/>
        </w:rPr>
        <w:t>
      салықтық емес түсімдер – 1 751,0 мың теңге;</w:t>
      </w:r>
    </w:p>
    <w:bookmarkEnd w:id="5"/>
    <w:bookmarkStart w:name="z7" w:id="6"/>
    <w:p>
      <w:pPr>
        <w:spacing w:after="0"/>
        <w:ind w:left="0"/>
        <w:jc w:val="both"/>
      </w:pPr>
      <w:r>
        <w:rPr>
          <w:rFonts w:ascii="Times New Roman"/>
          <w:b w:val="false"/>
          <w:i w:val="false"/>
          <w:color w:val="000000"/>
          <w:sz w:val="28"/>
        </w:rPr>
        <w:t>
      негізгі капиталды сатудан түсетін түсімдер – 71 400,0 теңге;</w:t>
      </w:r>
    </w:p>
    <w:bookmarkEnd w:id="6"/>
    <w:bookmarkStart w:name="z8" w:id="7"/>
    <w:p>
      <w:pPr>
        <w:spacing w:after="0"/>
        <w:ind w:left="0"/>
        <w:jc w:val="both"/>
      </w:pPr>
      <w:r>
        <w:rPr>
          <w:rFonts w:ascii="Times New Roman"/>
          <w:b w:val="false"/>
          <w:i w:val="false"/>
          <w:color w:val="000000"/>
          <w:sz w:val="28"/>
        </w:rPr>
        <w:t>
      трансферттер түсімдері – 727 604,9 мың теңге;</w:t>
      </w:r>
    </w:p>
    <w:bookmarkEnd w:id="7"/>
    <w:bookmarkStart w:name="z9" w:id="8"/>
    <w:p>
      <w:pPr>
        <w:spacing w:after="0"/>
        <w:ind w:left="0"/>
        <w:jc w:val="both"/>
      </w:pPr>
      <w:r>
        <w:rPr>
          <w:rFonts w:ascii="Times New Roman"/>
          <w:b w:val="false"/>
          <w:i w:val="false"/>
          <w:color w:val="000000"/>
          <w:sz w:val="28"/>
        </w:rPr>
        <w:t>
      2) шығындар – 1 074 884,0 мың теңге;</w:t>
      </w:r>
    </w:p>
    <w:bookmarkEnd w:id="8"/>
    <w:bookmarkStart w:name="z10" w:id="9"/>
    <w:p>
      <w:pPr>
        <w:spacing w:after="0"/>
        <w:ind w:left="0"/>
        <w:jc w:val="both"/>
      </w:pPr>
      <w:r>
        <w:rPr>
          <w:rFonts w:ascii="Times New Roman"/>
          <w:b w:val="false"/>
          <w:i w:val="false"/>
          <w:color w:val="000000"/>
          <w:sz w:val="28"/>
        </w:rPr>
        <w:t>
      3) таза бюджеттік кредиттеу – 0 теңге, оның ішінде:</w:t>
      </w:r>
    </w:p>
    <w:bookmarkEnd w:id="9"/>
    <w:bookmarkStart w:name="z11" w:id="10"/>
    <w:p>
      <w:pPr>
        <w:spacing w:after="0"/>
        <w:ind w:left="0"/>
        <w:jc w:val="both"/>
      </w:pPr>
      <w:r>
        <w:rPr>
          <w:rFonts w:ascii="Times New Roman"/>
          <w:b w:val="false"/>
          <w:i w:val="false"/>
          <w:color w:val="000000"/>
          <w:sz w:val="28"/>
        </w:rPr>
        <w:t xml:space="preserve">
      бюджеттік кредиттер – 0 теңге; </w:t>
      </w:r>
    </w:p>
    <w:bookmarkEnd w:id="10"/>
    <w:bookmarkStart w:name="z12" w:id="11"/>
    <w:p>
      <w:pPr>
        <w:spacing w:after="0"/>
        <w:ind w:left="0"/>
        <w:jc w:val="both"/>
      </w:pPr>
      <w:r>
        <w:rPr>
          <w:rFonts w:ascii="Times New Roman"/>
          <w:b w:val="false"/>
          <w:i w:val="false"/>
          <w:color w:val="000000"/>
          <w:sz w:val="28"/>
        </w:rPr>
        <w:t>
      бюджеттік кредиттерді өтеу –0 теңге;</w:t>
      </w:r>
    </w:p>
    <w:bookmarkEnd w:id="11"/>
    <w:bookmarkStart w:name="z13" w:id="12"/>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2"/>
    <w:bookmarkStart w:name="z14" w:id="13"/>
    <w:p>
      <w:pPr>
        <w:spacing w:after="0"/>
        <w:ind w:left="0"/>
        <w:jc w:val="both"/>
      </w:pPr>
      <w:r>
        <w:rPr>
          <w:rFonts w:ascii="Times New Roman"/>
          <w:b w:val="false"/>
          <w:i w:val="false"/>
          <w:color w:val="000000"/>
          <w:sz w:val="28"/>
        </w:rPr>
        <w:t>
      қаржы активтерін сатып алу – 0 теңге;</w:t>
      </w:r>
    </w:p>
    <w:bookmarkEnd w:id="13"/>
    <w:bookmarkStart w:name="z15"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6" w:id="15"/>
    <w:p>
      <w:pPr>
        <w:spacing w:after="0"/>
        <w:ind w:left="0"/>
        <w:jc w:val="both"/>
      </w:pPr>
      <w:r>
        <w:rPr>
          <w:rFonts w:ascii="Times New Roman"/>
          <w:b w:val="false"/>
          <w:i w:val="false"/>
          <w:color w:val="000000"/>
          <w:sz w:val="28"/>
        </w:rPr>
        <w:t>
      5) бюджет тапшылығы (профициті) – - 16 989,1 мың теңге;</w:t>
      </w:r>
    </w:p>
    <w:bookmarkEnd w:id="15"/>
    <w:bookmarkStart w:name="z17" w:id="16"/>
    <w:p>
      <w:pPr>
        <w:spacing w:after="0"/>
        <w:ind w:left="0"/>
        <w:jc w:val="both"/>
      </w:pPr>
      <w:r>
        <w:rPr>
          <w:rFonts w:ascii="Times New Roman"/>
          <w:b w:val="false"/>
          <w:i w:val="false"/>
          <w:color w:val="000000"/>
          <w:sz w:val="28"/>
        </w:rPr>
        <w:t>
      6) бюджет тапшылығын қаржыландыру (профицитін пайдалану) - 16 989,1 мың теңге, оның ішінде:</w:t>
      </w:r>
    </w:p>
    <w:bookmarkEnd w:id="16"/>
    <w:bookmarkStart w:name="z18" w:id="17"/>
    <w:p>
      <w:pPr>
        <w:spacing w:after="0"/>
        <w:ind w:left="0"/>
        <w:jc w:val="both"/>
      </w:pPr>
      <w:r>
        <w:rPr>
          <w:rFonts w:ascii="Times New Roman"/>
          <w:b w:val="false"/>
          <w:i w:val="false"/>
          <w:color w:val="000000"/>
          <w:sz w:val="28"/>
        </w:rPr>
        <w:t>
      қарыздар түсімі – 0 теңге;</w:t>
      </w:r>
    </w:p>
    <w:bookmarkEnd w:id="17"/>
    <w:bookmarkStart w:name="z19" w:id="18"/>
    <w:p>
      <w:pPr>
        <w:spacing w:after="0"/>
        <w:ind w:left="0"/>
        <w:jc w:val="both"/>
      </w:pPr>
      <w:r>
        <w:rPr>
          <w:rFonts w:ascii="Times New Roman"/>
          <w:b w:val="false"/>
          <w:i w:val="false"/>
          <w:color w:val="000000"/>
          <w:sz w:val="28"/>
        </w:rPr>
        <w:t>
      қарыздарды өтеу – 0 теңге;</w:t>
      </w:r>
    </w:p>
    <w:bookmarkEnd w:id="18"/>
    <w:bookmarkStart w:name="z20" w:id="19"/>
    <w:p>
      <w:pPr>
        <w:spacing w:after="0"/>
        <w:ind w:left="0"/>
        <w:jc w:val="both"/>
      </w:pPr>
      <w:r>
        <w:rPr>
          <w:rFonts w:ascii="Times New Roman"/>
          <w:b w:val="false"/>
          <w:i w:val="false"/>
          <w:color w:val="000000"/>
          <w:sz w:val="28"/>
        </w:rPr>
        <w:t>
      бюджет қаражатының пайдаланылатын қалдықтары – 16 989,1 мың теңге.";</w:t>
      </w:r>
    </w:p>
    <w:bookmarkEnd w:id="19"/>
    <w:bookmarkStart w:name="z21"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қосымшаларына</w:t>
      </w:r>
      <w:r>
        <w:rPr>
          <w:rFonts w:ascii="Times New Roman"/>
          <w:b w:val="false"/>
          <w:i w:val="false"/>
          <w:color w:val="000000"/>
          <w:sz w:val="28"/>
        </w:rPr>
        <w:t xml:space="preserve"> сәйкес жаңа редакцияда жазылсын.</w:t>
      </w:r>
    </w:p>
    <w:bookmarkEnd w:id="20"/>
    <w:bookmarkStart w:name="z22" w:id="21"/>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Түпқараған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Д.Меңдіханов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6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№14/84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1" w:id="22"/>
    <w:p>
      <w:pPr>
        <w:spacing w:after="0"/>
        <w:ind w:left="0"/>
        <w:jc w:val="left"/>
      </w:pPr>
      <w:r>
        <w:rPr>
          <w:rFonts w:ascii="Times New Roman"/>
          <w:b/>
          <w:i w:val="false"/>
          <w:color w:val="000000"/>
        </w:rPr>
        <w:t xml:space="preserve"> 2022 жылға арналған Ақшұқыр ауылының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338 410,0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238 980,0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238 980,0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238 980,0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340 822,1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- 2 412,1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6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№14/84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40" w:id="23"/>
    <w:p>
      <w:pPr>
        <w:spacing w:after="0"/>
        <w:ind w:left="0"/>
        <w:jc w:val="left"/>
      </w:pPr>
      <w:r>
        <w:rPr>
          <w:rFonts w:ascii="Times New Roman"/>
          <w:b/>
          <w:i w:val="false"/>
          <w:color w:val="000000"/>
        </w:rPr>
        <w:t xml:space="preserve"> 2022 жылға арналған Баутин ауылының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82 484,6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52 484,6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87 719,6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6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№14/84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49" w:id="24"/>
    <w:p>
      <w:pPr>
        <w:spacing w:after="0"/>
        <w:ind w:left="0"/>
        <w:jc w:val="left"/>
      </w:pPr>
      <w:r>
        <w:rPr>
          <w:rFonts w:ascii="Times New Roman"/>
          <w:b/>
          <w:i w:val="false"/>
          <w:color w:val="000000"/>
        </w:rPr>
        <w:t xml:space="preserve"> 2022 жылға арналған Қызылөзен ауылының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101 844,8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100 984,8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101 848,8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Тазабюджеттіккредиттеу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Бюджеттапшылығын (профицитінпайдалану) қаржыландыру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6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№14/84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bookmarkStart w:name="z58" w:id="25"/>
    <w:p>
      <w:pPr>
        <w:spacing w:after="0"/>
        <w:ind w:left="0"/>
        <w:jc w:val="left"/>
      </w:pPr>
      <w:r>
        <w:rPr>
          <w:rFonts w:ascii="Times New Roman"/>
          <w:b/>
          <w:i w:val="false"/>
          <w:color w:val="000000"/>
        </w:rPr>
        <w:t xml:space="preserve"> 2022 жылға арналған Сайын Шапағатов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254 815,5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3 000,0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10 000,0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169 815,5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169 815,5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169 815,5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258 092,1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207 516,9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207 516,9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Тазабюджеттіккредиттеу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Қаржыактивтерімен операцияларбойыншасальдо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- 3 276,6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Бюджеттапшылығын (профицитін пайдалану) қаржыландыру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6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№14/84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қосымша</w:t>
            </w:r>
          </w:p>
        </w:tc>
      </w:tr>
    </w:tbl>
    <w:bookmarkStart w:name="z67" w:id="26"/>
    <w:p>
      <w:pPr>
        <w:spacing w:after="0"/>
        <w:ind w:left="0"/>
        <w:jc w:val="left"/>
      </w:pPr>
      <w:r>
        <w:rPr>
          <w:rFonts w:ascii="Times New Roman"/>
          <w:b/>
          <w:i w:val="false"/>
          <w:color w:val="000000"/>
        </w:rPr>
        <w:t xml:space="preserve"> 2022 жылға арналған Таушық ауылының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74 402,6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44 402,6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75 444,2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2 131,0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Қаржыактивтерімен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Бюджеттапшылығын (профицитінпайдалану) қаржыландыру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6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№14/84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11/69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 қосымша</w:t>
            </w:r>
          </w:p>
        </w:tc>
      </w:tr>
    </w:tbl>
    <w:bookmarkStart w:name="z76" w:id="27"/>
    <w:p>
      <w:pPr>
        <w:spacing w:after="0"/>
        <w:ind w:left="0"/>
        <w:jc w:val="left"/>
      </w:pPr>
      <w:r>
        <w:rPr>
          <w:rFonts w:ascii="Times New Roman"/>
          <w:b/>
          <w:i w:val="false"/>
          <w:color w:val="000000"/>
        </w:rPr>
        <w:t xml:space="preserve"> 2022 жылға арналған Форт-Шевченко қаласының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205 937,4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64 554,0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62 642,0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120 937,4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120 937,4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120 937,4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210 957,2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150 687,0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Тазабюджеттіккредиттеу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Бюджеттапшылығы (профициті)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Бюджеттапшылығын (профицитінпайдалану) қаржыландыру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5 019,8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