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c8ff" w14:textId="ccac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2022 жылғы 14 қаңтардағы № 11/69 "2022 - 2024 жылдарға арналған аудандық маңызы бар қаланың, ауылдардың,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2022 жылғы 8 желтоқсандағы № 20/125 шешімі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аудандық маңызы бар қаланың, ауылдардың, ауылдық округтің бюджеттері туралы" Түпқараған аудандық мәслихатының 2022 жылғы 14 қаңтардағы </w:t>
      </w:r>
      <w:r>
        <w:rPr>
          <w:rFonts w:ascii="Times New Roman"/>
          <w:b w:val="false"/>
          <w:i w:val="false"/>
          <w:color w:val="000000"/>
          <w:sz w:val="28"/>
        </w:rPr>
        <w:t>№11/69</w:t>
      </w:r>
      <w:r>
        <w:rPr>
          <w:rFonts w:ascii="Times New Roman"/>
          <w:b w:val="false"/>
          <w:i w:val="false"/>
          <w:color w:val="000000"/>
          <w:sz w:val="28"/>
        </w:rPr>
        <w:t xml:space="preserve"> шешіміне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2022-2024 жылдарға арналған аудандық маңызы бар қаланың, ауылдардың, ауылдық округтің бюджеттері осы шешімнің 1, 2, 3, 4, 5, 6, 7, 8, 9, 10, 11, 12, 13, 14, 15, 16, 17 және 18 қосымшаларына сәйкес, оның ішінде 2022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1 141 826,6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210 359,8 мың теңге;</w:t>
      </w:r>
    </w:p>
    <w:bookmarkEnd w:id="4"/>
    <w:bookmarkStart w:name="z7" w:id="5"/>
    <w:p>
      <w:pPr>
        <w:spacing w:after="0"/>
        <w:ind w:left="0"/>
        <w:jc w:val="both"/>
      </w:pPr>
      <w:r>
        <w:rPr>
          <w:rFonts w:ascii="Times New Roman"/>
          <w:b w:val="false"/>
          <w:i w:val="false"/>
          <w:color w:val="000000"/>
          <w:sz w:val="28"/>
        </w:rPr>
        <w:t>
      салықтық емес түсімдер – 87,5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4 468,8 мың теңге;</w:t>
      </w:r>
    </w:p>
    <w:bookmarkEnd w:id="6"/>
    <w:bookmarkStart w:name="z9" w:id="7"/>
    <w:p>
      <w:pPr>
        <w:spacing w:after="0"/>
        <w:ind w:left="0"/>
        <w:jc w:val="both"/>
      </w:pPr>
      <w:r>
        <w:rPr>
          <w:rFonts w:ascii="Times New Roman"/>
          <w:b w:val="false"/>
          <w:i w:val="false"/>
          <w:color w:val="000000"/>
          <w:sz w:val="28"/>
        </w:rPr>
        <w:t>
      трансферттер түсімдері – 926 910,5 мың теңге;</w:t>
      </w:r>
    </w:p>
    <w:bookmarkEnd w:id="7"/>
    <w:bookmarkStart w:name="z10" w:id="8"/>
    <w:p>
      <w:pPr>
        <w:spacing w:after="0"/>
        <w:ind w:left="0"/>
        <w:jc w:val="both"/>
      </w:pPr>
      <w:r>
        <w:rPr>
          <w:rFonts w:ascii="Times New Roman"/>
          <w:b w:val="false"/>
          <w:i w:val="false"/>
          <w:color w:val="000000"/>
          <w:sz w:val="28"/>
        </w:rPr>
        <w:t>
      2) шығындар – 1 158 815,6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2" w:id="10"/>
    <w:p>
      <w:pPr>
        <w:spacing w:after="0"/>
        <w:ind w:left="0"/>
        <w:jc w:val="both"/>
      </w:pPr>
      <w:r>
        <w:rPr>
          <w:rFonts w:ascii="Times New Roman"/>
          <w:b w:val="false"/>
          <w:i w:val="false"/>
          <w:color w:val="000000"/>
          <w:sz w:val="28"/>
        </w:rPr>
        <w:t xml:space="preserve">
      бюджеттік кредиттер – 0 теңге; </w:t>
      </w:r>
    </w:p>
    <w:bookmarkEnd w:id="10"/>
    <w:bookmarkStart w:name="z13" w:id="11"/>
    <w:p>
      <w:pPr>
        <w:spacing w:after="0"/>
        <w:ind w:left="0"/>
        <w:jc w:val="both"/>
      </w:pPr>
      <w:r>
        <w:rPr>
          <w:rFonts w:ascii="Times New Roman"/>
          <w:b w:val="false"/>
          <w:i w:val="false"/>
          <w:color w:val="000000"/>
          <w:sz w:val="28"/>
        </w:rPr>
        <w:t>
      бюджеттік кредиттерді өтеу – 0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- 16 989,0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16 989,0 мың теңге, оның ішінде:</w:t>
      </w:r>
    </w:p>
    <w:bookmarkEnd w:id="16"/>
    <w:bookmarkStart w:name="z19" w:id="17"/>
    <w:p>
      <w:pPr>
        <w:spacing w:after="0"/>
        <w:ind w:left="0"/>
        <w:jc w:val="both"/>
      </w:pPr>
      <w:r>
        <w:rPr>
          <w:rFonts w:ascii="Times New Roman"/>
          <w:b w:val="false"/>
          <w:i w:val="false"/>
          <w:color w:val="000000"/>
          <w:sz w:val="28"/>
        </w:rPr>
        <w:t>
      қарыздар түсімі – 0 теңге;</w:t>
      </w:r>
    </w:p>
    <w:bookmarkEnd w:id="17"/>
    <w:bookmarkStart w:name="z20" w:id="18"/>
    <w:p>
      <w:pPr>
        <w:spacing w:after="0"/>
        <w:ind w:left="0"/>
        <w:jc w:val="both"/>
      </w:pPr>
      <w:r>
        <w:rPr>
          <w:rFonts w:ascii="Times New Roman"/>
          <w:b w:val="false"/>
          <w:i w:val="false"/>
          <w:color w:val="000000"/>
          <w:sz w:val="28"/>
        </w:rPr>
        <w:t>
      қарыздарды өтеу – 0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16 989,0 мың теңге.";</w:t>
      </w:r>
    </w:p>
    <w:bookmarkEnd w:id="19"/>
    <w:bookmarkStart w:name="z22"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2" w:id="22"/>
    <w:p>
      <w:pPr>
        <w:spacing w:after="0"/>
        <w:ind w:left="0"/>
        <w:jc w:val="left"/>
      </w:pPr>
      <w:r>
        <w:rPr>
          <w:rFonts w:ascii="Times New Roman"/>
          <w:b/>
          <w:i w:val="false"/>
          <w:color w:val="000000"/>
        </w:rPr>
        <w:t xml:space="preserve"> 2022 жылға арналған Ақшұқыр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1" w:id="23"/>
    <w:p>
      <w:pPr>
        <w:spacing w:after="0"/>
        <w:ind w:left="0"/>
        <w:jc w:val="left"/>
      </w:pPr>
      <w:r>
        <w:rPr>
          <w:rFonts w:ascii="Times New Roman"/>
          <w:b/>
          <w:i w:val="false"/>
          <w:color w:val="000000"/>
        </w:rPr>
        <w:t xml:space="preserve"> 2022 жылға арналған Баутин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ресурстарда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0" w:id="24"/>
    <w:p>
      <w:pPr>
        <w:spacing w:after="0"/>
        <w:ind w:left="0"/>
        <w:jc w:val="left"/>
      </w:pPr>
      <w:r>
        <w:rPr>
          <w:rFonts w:ascii="Times New Roman"/>
          <w:b/>
          <w:i w:val="false"/>
          <w:color w:val="000000"/>
        </w:rPr>
        <w:t xml:space="preserve"> 2022 жылға арналған Қызылөзен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ресурстарда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59" w:id="25"/>
    <w:p>
      <w:pPr>
        <w:spacing w:after="0"/>
        <w:ind w:left="0"/>
        <w:jc w:val="left"/>
      </w:pPr>
      <w:r>
        <w:rPr>
          <w:rFonts w:ascii="Times New Roman"/>
          <w:b/>
          <w:i w:val="false"/>
          <w:color w:val="000000"/>
        </w:rPr>
        <w:t xml:space="preserve"> 2022 жылға арналған Сайын Шапағатов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2 076,0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8" w:id="26"/>
    <w:p>
      <w:pPr>
        <w:spacing w:after="0"/>
        <w:ind w:left="0"/>
        <w:jc w:val="left"/>
      </w:pPr>
      <w:r>
        <w:rPr>
          <w:rFonts w:ascii="Times New Roman"/>
          <w:b/>
          <w:i w:val="false"/>
          <w:color w:val="000000"/>
        </w:rPr>
        <w:t xml:space="preserve"> 2022 жылға арналған Таушық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7" w:id="27"/>
    <w:p>
      <w:pPr>
        <w:spacing w:after="0"/>
        <w:ind w:left="0"/>
        <w:jc w:val="left"/>
      </w:pPr>
      <w:r>
        <w:rPr>
          <w:rFonts w:ascii="Times New Roman"/>
          <w:b/>
          <w:i w:val="false"/>
          <w:color w:val="000000"/>
        </w:rPr>
        <w:t xml:space="preserve"> 2022 жылға арналған Форт-Шевченко қаласының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ресурстарда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xml:space="preserve">
налдық топ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