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fb09" w14:textId="920f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2018 жылғы 12 наурыздағы № 77-қ "Мұнайлы ауданының жергілікті бюджетінен қаржыландырылатын аудандық атқарушы органдарының "Б" корпусы мемлекеттік әкімшілік қызметшілерінің қызметін бағалаудың әдістемесін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2022 жылғы 8 тамыздағы № 183-қ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Мұнайлы ауданының жергілікті бюджетінен қаржыландырылатын аудандық атқарушы органдарының "Б" корпусы мемлекеттік әкімшілік қызметшілерінің қызметін бағалаудың әдістемесін бекіту туралы" Мұнайлы ауданы әкімдігінің 2018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77-қ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3544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корпусы мемлекеттік әкімшілік қызметшілерінің қызметін бағалаудың үлгілік әдістемесінде көрсетілген қаулымен бекітілген: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40-тармағында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Мұнайлы ауданы әкімі аппаратының басшысы Е. Оспанға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Күмісқалиев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