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9eea" w14:textId="1319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2022 жылғы 11 қаңтардағы №14/94 "2022-2024 жылдарға арналған ауылдардың,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2022 жылғы 22 сәуірдегі № 19/114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ауылдардың, ауылдық округтердің бюджеттері туралы" Маңғыстау облысы Мұнайлы аудандық мәслихатының 2022 жылғы 11 қаңтардағы </w:t>
      </w:r>
      <w:r>
        <w:rPr>
          <w:rFonts w:ascii="Times New Roman"/>
          <w:b w:val="false"/>
          <w:i w:val="false"/>
          <w:color w:val="000000"/>
          <w:sz w:val="28"/>
        </w:rPr>
        <w:t>№14/94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№163711 болып тіркелген)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ауылдардың, ауылдық округтердің бюджеттері тиісінше 1, 2, 3, 4, 5, 6, 7, 8, 9, 10, 11, 12, 13, 14, 15, 16, 17, 18, 19, 20 және 21-қосымшаларға сәйкес, оның ішінде 2022 жылға келесідей көлемдерде бекітілсін: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1 279 862,1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772 524,0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123 000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384 338,1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1 282 714,4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теңге, 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- 2 852,3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- 2 852,3 мың теңге, оның ішінде: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2 852,3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арналған аудандық бюджеттен ауылдар, ауылдық округтердің бюджеттеріне 346 562,1 мың теңге сомасында субвенция бөлінгені ескерілсін, оның ішінде: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ауылдық округіне – 41 427,2 мың теңге;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Басқұдық ауылдық округіне – 36 388,7 мың теңге;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Батыр ауылдық округіне – 74 715,8 мың теңге;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Баянды ауылына – 45 528,4 мың теңге;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Дәулет ауылдық округіне – 37 720,8 мың теңге;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Қызылтөбе ауылдық округіне – 65 358,5 мың теңге;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ауылына – 45 422,7 мың теңге.";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№19/114 шешіміне 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№14/94 шешіміне 1-қосымша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Атамекен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№19/114 шешіміне 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№14/94 шешіміне 2-қосымша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Басқұдық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169 093,7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№19/114 шешіміне 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№14/94 шешіміне 3-қосымша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Батыр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204 413,8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204 459,9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№19/114 шешіміне 4-қосымша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№14/94 шешіміне 4-қосымша</w:t>
            </w:r>
          </w:p>
        </w:tc>
      </w:tr>
    </w:tbl>
    <w:bookmarkStart w:name="z5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Баянды ауылының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№19/114 шешіміне 5-қосымша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№14/94 шешіміне 5-қосымша</w:t>
            </w:r>
          </w:p>
        </w:tc>
      </w:tr>
    </w:tbl>
    <w:bookmarkStart w:name="z6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Дәулет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38 548,8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38 548,8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38 548,8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119 688,1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№19/114 шешіміне 6-қосымша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№14/94 шешіміне 6-қосымша</w:t>
            </w:r>
          </w:p>
        </w:tc>
      </w:tr>
    </w:tbl>
    <w:bookmarkStart w:name="z7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Қызылтөбе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244 636,5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89 119,5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244 911,3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107 297,8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107 297,8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№19/114 шешіміне 7-қосымша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№14/94 шешіміне 7-қосымша</w:t>
            </w:r>
          </w:p>
        </w:tc>
      </w:tr>
    </w:tbl>
    <w:bookmarkStart w:name="z8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Маңғыстау ауылының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257 552,7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47 610,7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258 014,9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184 233,1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184 233,1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47 181,1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