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5bab1" w14:textId="375ba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аудандық мәслихатының 2022 жылғы 11 қаңтардағы № 14/94 "2022-2024 жылдарға арналған ауылдардың,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мәслихатының 2022 жылғы 22 қыркүйектегі № 22/137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Мұнайлы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ауылдардың, ауылдық округтердің бюджеттері туралы" Маңғыстау облысы Мұнайлы аудандық мәслихатының 2022 жылғы 11 қаңтардағы </w:t>
      </w:r>
      <w:r>
        <w:rPr>
          <w:rFonts w:ascii="Times New Roman"/>
          <w:b w:val="false"/>
          <w:i w:val="false"/>
          <w:color w:val="000000"/>
          <w:sz w:val="28"/>
        </w:rPr>
        <w:t>№14/94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№163711 болып тіркелген) шешіміне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ауылдардың, ауылдық округтердің бюджеттері тиісінше 1, 2, 3, 4, 5, 6, 7, 8, 9, 10, 11, 12, 13, 14, 15, 16, 17, 18, 19, 20 және 21-қосымшаларға сәйкес, оның ішінде 2022 жылға келесідей көлемдерде бекітілсін: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1 263 344,9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688 936,0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185 943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388 465,9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1 266 197,2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кредиттер– 0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теңге, 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- 2 852,3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- 2 852,3 мың теңге, 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2 852,3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 жылға арналған аудандық бюджеттен ауылдар, ауылдық округтердің бюджеттеріне 350 689,9 мың теңге сомасында субвенция бөлінгені ескерілсін, оның ішінде: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Атамекен ауылдық округіне – 41 039,6 мың теңге;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Басқұдық ауылдық округіне – 25 780,7 мың теңге;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Батыр ауылдық округіне – 76 447,3 мың теңге;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Баянды ауылына – 57 294,8 мың теңге;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Дәулет ауылдық округіне – 73 080,2 мың теңге;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Қызылтөбе ауылдық округіне – 53 068,8 мың теңге;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ауылына – 23 978,5 мың теңге."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Мұнайлы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№22/137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№14/94 шешіміне 1-қосымша</w:t>
            </w:r>
          </w:p>
        </w:tc>
      </w:tr>
    </w:tbl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Атамекен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158 577,6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41 926,6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93 273,6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93 273,6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93 273,6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№22/137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№14/94 шешіміне 2-қосымша</w:t>
            </w:r>
          </w:p>
        </w:tc>
      </w:tr>
    </w:tbl>
    <w:bookmarkStart w:name="z4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Басқұдық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163 633,7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164 682,6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99 212,5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99 212,5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99 212,5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№22/137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№14/94 шешіміне 3-қосымша</w:t>
            </w:r>
          </w:p>
        </w:tc>
      </w:tr>
    </w:tbl>
    <w:bookmarkStart w:name="z5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Батыр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78 042,3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208 506,4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150 542,5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150 542,5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№22/137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№14/94 шешіміне 4-қосымша</w:t>
            </w:r>
          </w:p>
        </w:tc>
      </w:tr>
    </w:tbl>
    <w:bookmarkStart w:name="z6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Баянды ауылының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128 409,8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65 047,8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65 047,8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65 047,8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128 833,8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44 552,1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44 552,1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44 552,1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43 907,2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51 385,7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51 385,7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51 385,7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17 819,1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№22/137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№14/94 шешіміне 5-қосымша</w:t>
            </w:r>
          </w:p>
        </w:tc>
      </w:tr>
    </w:tbl>
    <w:bookmarkStart w:name="z6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Дәулет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120 720,2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73 908,2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73 908,2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73 908,2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120 744,5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44 969,4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44 969,4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44 969,4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75 775,1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75 775,1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75 775,1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42 667,5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14 641,9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18 465,7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№22/137 шешіміне 6-қосымша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№14/94 шешіміне 6-қосымша</w:t>
            </w:r>
          </w:p>
        </w:tc>
      </w:tr>
    </w:tbl>
    <w:bookmarkStart w:name="z7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Қызылтөбе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237 473,8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129 755,0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107 508,0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102 808,0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76 829,8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76 829,8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76 829,8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237 748,6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65 925,8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65 925,8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65 925,8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65 925,8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99 764,8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99 764,8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99 764,8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20 570,6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25 574,2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№22/137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№14/94 шешіміне 7-қосымша</w:t>
            </w:r>
          </w:p>
        </w:tc>
      </w:tr>
    </w:tbl>
    <w:bookmarkStart w:name="z8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Маңғыстау ауылының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246 069,5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136 912,0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26 166,5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26 166,5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246 531,7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72 229,8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72 229,8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72 229,8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68 229,8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168 709,9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168 709,9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168 709,9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40 921,2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49 236,7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- 462,2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