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07b42" w14:textId="8707b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Мұнайлы аудандық мәслихатының 2022 жылғы 11 қаңтардағы № 14/94 "2022-2024 жылдарға арналған ауылдардың, ауылдық округтердің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аудандық мәслихатының 2022 жылғы 7 желтоқсандағы № 25/155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Мұнайлы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ауылдардың, ауылдық округтердің бюджеттері туралы" Маңғыстау облысы Мұнайлы аудандық мәслихатының 2022 жылғы 11 қаңтардағы </w:t>
      </w:r>
      <w:r>
        <w:rPr>
          <w:rFonts w:ascii="Times New Roman"/>
          <w:b w:val="false"/>
          <w:i w:val="false"/>
          <w:color w:val="000000"/>
          <w:sz w:val="28"/>
        </w:rPr>
        <w:t>№14/94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№163711 болып тіркелген) шешіміне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ауылдардың, ауылдық округтердің бюджеттері тиісінше 1, 2, 3, 4, 5, 6, 7, 8, 9, 10, 11, 12, 13, 14, 15, 16, 17, 18, 19, 20 және 21-қосымшаларға сәйкес, оның ішінде 2022 жылға келесідей көлемдерде бекітілсін: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1 369 826,5 мың теңге, 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454 526,0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1 100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196 407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717 793,5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1 372 678,8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теңге, оның ішінде: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- 2 852,3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- 2 852,3 мың теңге, оның ішінде: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2 852,3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2022 жылға арналған аудандық бюджеттен ауылдар, ауылдық округтердің бюджеттеріне 680 017,5 мың теңге сомасында субвенция бөлінгені ескерілсін, оның ішінде: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Атамекен ауылдық округіне – 75 376,9 мың теңге;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Басқұдық ауылдық округіне – 79 587,7 мың теңге;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Батыр ауылдық округіне – 143 176,4 мың теңге;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Баянды ауылына – 71 854,8 мың теңге;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Дәулет ауылдық округіне – 95 024,2 мың теңге;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Қызылтөбе ауылдық округіне – 143 696,3 мың теңге;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Маңғыстау ауылына – 71 301,2 мың теңге."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қолданысқа енгізіледі.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Мұнайлы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№25/155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№14/94 шешіміне 1-қосымша</w:t>
            </w:r>
          </w:p>
        </w:tc>
      </w:tr>
    </w:tbl>
    <w:bookmarkStart w:name="z3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Атамекен ауылдық округінің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171 773,9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76 263,9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76 263,9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76 263,9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172 345,9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107 101,9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107 101,9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107 101,9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№25/155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№14/94 шешіміне 2-қосымша</w:t>
            </w:r>
          </w:p>
        </w:tc>
      </w:tr>
    </w:tbl>
    <w:bookmarkStart w:name="z4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Басқұдық ауылдық округінің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185 966,7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80 351,7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187 015,6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122 682,5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122 682,5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122 682,5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№25/155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№14/94 шешіміне 3-қосымша</w:t>
            </w:r>
          </w:p>
        </w:tc>
      </w:tr>
    </w:tbl>
    <w:bookmarkStart w:name="z5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Батыр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234 782,4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26 421,00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144 771,4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144 771,4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234 828,5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60 350,6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174 225,6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174 225,6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174 225,6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95 718,1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№25/155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№14/94 шешіміне 4-қосымша</w:t>
            </w:r>
          </w:p>
        </w:tc>
      </w:tr>
    </w:tbl>
    <w:bookmarkStart w:name="z6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Баянды ауылының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135 079,8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79 607,8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79 607,8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79 607,8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135 503,8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43 241,4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43 241,4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43 241,4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42 612,2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57 426,4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57 426,4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57 426,4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28 100,7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15 066,6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14 259,1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№25/155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№14/94 шешіміне 5-қосымша</w:t>
            </w:r>
          </w:p>
        </w:tc>
      </w:tr>
    </w:tbl>
    <w:bookmarkStart w:name="z6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Дәулет ауылдық округінің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124 124,2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95 852,2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95 852,2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95 852,2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124 148,5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45 373,4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45 373,4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45 373,4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45 051,9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78 775,1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78 775,1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78 775,1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45 667,5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14 641,9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18 465,7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№25/155 шешіміне 6-қосымша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№14/94 шешіміне 6-қосымша</w:t>
            </w:r>
          </w:p>
        </w:tc>
      </w:tr>
    </w:tbl>
    <w:bookmarkStart w:name="z7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Қызылтөбе ауылдық округінің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264 928,3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72 291,0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67 891,0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167 457,3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167 457,3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167 457,3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265 203,1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64 425,8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64 425,8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64 425,8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64 425,8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128 719,3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128 719,3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128 719,3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82 574,5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20 570,6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25 574,2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72 058,0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72 058,0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72 058,0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72 058,0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- 274,8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№25/155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№14/94 шешіміне 7-қосымша</w:t>
            </w:r>
          </w:p>
        </w:tc>
      </w:tr>
    </w:tbl>
    <w:bookmarkStart w:name="z8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Маңғыстау ауылының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253 171,2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123 262,0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73 489,2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73 489,2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73 489,2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253 633,4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67 491,0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67 491,0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67 491,0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65 306,8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180 640,4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180 640,4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180 640,4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97 824,5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40 921,2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41 894,7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- 462,2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