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a3f39" w14:textId="58a3f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2019 жылғы 4 қазандағы № 433 "Қостанай облысында жерлеу және қабірлерді қарап-күту жөніндегі істі ұйымдастыру қағидаларын бекіту туралы" шешіміне өзгеріс енгізу туралы</w:t>
      </w:r>
    </w:p>
    <w:p>
      <w:pPr>
        <w:spacing w:after="0"/>
        <w:ind w:left="0"/>
        <w:jc w:val="both"/>
      </w:pPr>
      <w:r>
        <w:rPr>
          <w:rFonts w:ascii="Times New Roman"/>
          <w:b w:val="false"/>
          <w:i w:val="false"/>
          <w:color w:val="000000"/>
          <w:sz w:val="28"/>
        </w:rPr>
        <w:t>Қостанай облысы мәслихатының 2022 жылғы 17 қаңтардағы № 142 шешімі</w:t>
      </w:r>
    </w:p>
    <w:p>
      <w:pPr>
        <w:spacing w:after="0"/>
        <w:ind w:left="0"/>
        <w:jc w:val="both"/>
      </w:pPr>
      <w:bookmarkStart w:name="z4" w:id="0"/>
      <w:r>
        <w:rPr>
          <w:rFonts w:ascii="Times New Roman"/>
          <w:b w:val="false"/>
          <w:i w:val="false"/>
          <w:color w:val="000000"/>
          <w:sz w:val="28"/>
        </w:rPr>
        <w:t>
      Қостанай облыстық мәслихаты ШЕШТІ:</w:t>
      </w:r>
    </w:p>
    <w:bookmarkEnd w:id="0"/>
    <w:bookmarkStart w:name="z5" w:id="1"/>
    <w:p>
      <w:pPr>
        <w:spacing w:after="0"/>
        <w:ind w:left="0"/>
        <w:jc w:val="both"/>
      </w:pPr>
      <w:r>
        <w:rPr>
          <w:rFonts w:ascii="Times New Roman"/>
          <w:b w:val="false"/>
          <w:i w:val="false"/>
          <w:color w:val="000000"/>
          <w:sz w:val="28"/>
        </w:rPr>
        <w:t xml:space="preserve">
      1. Қостанай облыстық мәслихатының 2019 жылғы 4 қазандағы № 433 "Қостанай облысында жерлеу және қабірлерді қарап-күту жөніндегі істі ұйымдастыру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 (Нормативтік құқықтық актілерді мемлекеттік тіркеу тізілімінде № 8711 болып тіркелген):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облыстық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Ещанов</w:t>
            </w:r>
            <w:r>
              <w:rPr>
                <w:rFonts w:ascii="Times New Roman"/>
                <w:b w:val="false"/>
                <w:i w:val="false"/>
                <w:color w:val="000000"/>
                <w:sz w:val="20"/>
              </w:rPr>
              <w:t>
</w:t>
            </w:r>
          </w:p>
        </w:tc>
      </w:tr>
    </w:tbl>
    <w:bookmarkStart w:name="z9" w:id="4"/>
    <w:p>
      <w:pPr>
        <w:spacing w:after="0"/>
        <w:ind w:left="0"/>
        <w:jc w:val="both"/>
      </w:pPr>
      <w:r>
        <w:rPr>
          <w:rFonts w:ascii="Times New Roman"/>
          <w:b w:val="false"/>
          <w:i w:val="false"/>
          <w:color w:val="000000"/>
          <w:sz w:val="28"/>
        </w:rPr>
        <w:t>
      КЕЛІСІЛДІ</w:t>
      </w:r>
    </w:p>
    <w:bookmarkEnd w:id="4"/>
    <w:bookmarkStart w:name="z10" w:id="5"/>
    <w:p>
      <w:pPr>
        <w:spacing w:after="0"/>
        <w:ind w:left="0"/>
        <w:jc w:val="both"/>
      </w:pPr>
      <w:r>
        <w:rPr>
          <w:rFonts w:ascii="Times New Roman"/>
          <w:b w:val="false"/>
          <w:i w:val="false"/>
          <w:color w:val="000000"/>
          <w:sz w:val="28"/>
        </w:rPr>
        <w:t>
      "Қостанай облысы әкімдігінің</w:t>
      </w:r>
    </w:p>
    <w:bookmarkEnd w:id="5"/>
    <w:bookmarkStart w:name="z11" w:id="6"/>
    <w:p>
      <w:pPr>
        <w:spacing w:after="0"/>
        <w:ind w:left="0"/>
        <w:jc w:val="both"/>
      </w:pPr>
      <w:r>
        <w:rPr>
          <w:rFonts w:ascii="Times New Roman"/>
          <w:b w:val="false"/>
          <w:i w:val="false"/>
          <w:color w:val="000000"/>
          <w:sz w:val="28"/>
        </w:rPr>
        <w:t>
      энергетика және тұрғын үй-</w:t>
      </w:r>
    </w:p>
    <w:bookmarkEnd w:id="6"/>
    <w:bookmarkStart w:name="z12" w:id="7"/>
    <w:p>
      <w:pPr>
        <w:spacing w:after="0"/>
        <w:ind w:left="0"/>
        <w:jc w:val="both"/>
      </w:pPr>
      <w:r>
        <w:rPr>
          <w:rFonts w:ascii="Times New Roman"/>
          <w:b w:val="false"/>
          <w:i w:val="false"/>
          <w:color w:val="000000"/>
          <w:sz w:val="28"/>
        </w:rPr>
        <w:t>
      коммуналдық шаруашылық</w:t>
      </w:r>
    </w:p>
    <w:bookmarkEnd w:id="7"/>
    <w:bookmarkStart w:name="z13" w:id="8"/>
    <w:p>
      <w:pPr>
        <w:spacing w:after="0"/>
        <w:ind w:left="0"/>
        <w:jc w:val="both"/>
      </w:pPr>
      <w:r>
        <w:rPr>
          <w:rFonts w:ascii="Times New Roman"/>
          <w:b w:val="false"/>
          <w:i w:val="false"/>
          <w:color w:val="000000"/>
          <w:sz w:val="28"/>
        </w:rPr>
        <w:t>
      басқармасы" ММ басшысы</w:t>
      </w:r>
    </w:p>
    <w:bookmarkEnd w:id="8"/>
    <w:bookmarkStart w:name="z14" w:id="9"/>
    <w:p>
      <w:pPr>
        <w:spacing w:after="0"/>
        <w:ind w:left="0"/>
        <w:jc w:val="both"/>
      </w:pPr>
      <w:r>
        <w:rPr>
          <w:rFonts w:ascii="Times New Roman"/>
          <w:b w:val="false"/>
          <w:i w:val="false"/>
          <w:color w:val="000000"/>
          <w:sz w:val="28"/>
        </w:rPr>
        <w:t>
      ________________ Д. Асқаров</w:t>
      </w:r>
    </w:p>
    <w:bookmarkEnd w:id="9"/>
    <w:bookmarkStart w:name="z15" w:id="10"/>
    <w:p>
      <w:pPr>
        <w:spacing w:after="0"/>
        <w:ind w:left="0"/>
        <w:jc w:val="both"/>
      </w:pPr>
      <w:r>
        <w:rPr>
          <w:rFonts w:ascii="Times New Roman"/>
          <w:b w:val="false"/>
          <w:i w:val="false"/>
          <w:color w:val="000000"/>
          <w:sz w:val="28"/>
        </w:rPr>
        <w:t>
      2022 жылғы "__" ___________</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4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433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4" w:id="11"/>
    <w:p>
      <w:pPr>
        <w:spacing w:after="0"/>
        <w:ind w:left="0"/>
        <w:jc w:val="left"/>
      </w:pPr>
      <w:r>
        <w:rPr>
          <w:rFonts w:ascii="Times New Roman"/>
          <w:b/>
          <w:i w:val="false"/>
          <w:color w:val="000000"/>
        </w:rPr>
        <w:t xml:space="preserve"> Қостанай облысында жерлеу және қабірлерді қарап-күту жөніндегі істі ұйымдастыру қағидалары</w:t>
      </w:r>
    </w:p>
    <w:bookmarkEnd w:id="11"/>
    <w:bookmarkStart w:name="z25" w:id="12"/>
    <w:p>
      <w:pPr>
        <w:spacing w:after="0"/>
        <w:ind w:left="0"/>
        <w:jc w:val="left"/>
      </w:pPr>
      <w:r>
        <w:rPr>
          <w:rFonts w:ascii="Times New Roman"/>
          <w:b/>
          <w:i w:val="false"/>
          <w:color w:val="000000"/>
        </w:rPr>
        <w:t xml:space="preserve"> 1-тарау. Жалпы ережелер</w:t>
      </w:r>
    </w:p>
    <w:bookmarkEnd w:id="12"/>
    <w:bookmarkStart w:name="z26" w:id="13"/>
    <w:p>
      <w:pPr>
        <w:spacing w:after="0"/>
        <w:ind w:left="0"/>
        <w:jc w:val="both"/>
      </w:pPr>
      <w:r>
        <w:rPr>
          <w:rFonts w:ascii="Times New Roman"/>
          <w:b w:val="false"/>
          <w:i w:val="false"/>
          <w:color w:val="000000"/>
          <w:sz w:val="28"/>
        </w:rPr>
        <w:t xml:space="preserve">
      1. Осы жерлеу мен қабірлерді қарап-күту жөніндегі істі ұйымдастырудың үлгілік қағидалары (бұдан әрі – Үлгілік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1-16) тармақшасына сәйкес әзірленді және жерлеу мен қабірлерді қарап-күту ісін ұйымдастырудың тәртібін айқындайды.</w:t>
      </w:r>
    </w:p>
    <w:bookmarkEnd w:id="13"/>
    <w:bookmarkStart w:name="z27" w:id="14"/>
    <w:p>
      <w:pPr>
        <w:spacing w:after="0"/>
        <w:ind w:left="0"/>
        <w:jc w:val="both"/>
      </w:pPr>
      <w:r>
        <w:rPr>
          <w:rFonts w:ascii="Times New Roman"/>
          <w:b w:val="false"/>
          <w:i w:val="false"/>
          <w:color w:val="000000"/>
          <w:sz w:val="28"/>
        </w:rPr>
        <w:t xml:space="preserve">
      Зират қорымдарын күтіп-ұстауға және пайдалануға, қайтыс болған адамдарды немесе олардың сүйектерін жерлеуді және қайта жерлеуді ұйымдастыруға, сондай-ақ жерлеу мақсатындағы объектілерге қойылатын санитариялық-эпидемиологиялық талаптар Қазақстан Республикасы Денсаулық сақтау министрінің 2021 жылғы 19 тамыздағы № ҚР ДСМ-81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24066 болып тіркелген) бекітілген "Зираттар мен жерлеу мақсатындағы объектілерге қойылатын санитариялық-эпидемиологиялық талаптар" </w:t>
      </w:r>
      <w:r>
        <w:rPr>
          <w:rFonts w:ascii="Times New Roman"/>
          <w:b w:val="false"/>
          <w:i w:val="false"/>
          <w:color w:val="000000"/>
          <w:sz w:val="28"/>
        </w:rPr>
        <w:t>санитариялық қағидаларымен</w:t>
      </w:r>
      <w:r>
        <w:rPr>
          <w:rFonts w:ascii="Times New Roman"/>
          <w:b w:val="false"/>
          <w:i w:val="false"/>
          <w:color w:val="000000"/>
          <w:sz w:val="28"/>
        </w:rPr>
        <w:t xml:space="preserve"> айқындалады.</w:t>
      </w:r>
    </w:p>
    <w:bookmarkEnd w:id="14"/>
    <w:bookmarkStart w:name="z28" w:id="15"/>
    <w:p>
      <w:pPr>
        <w:spacing w:after="0"/>
        <w:ind w:left="0"/>
        <w:jc w:val="both"/>
      </w:pPr>
      <w:r>
        <w:rPr>
          <w:rFonts w:ascii="Times New Roman"/>
          <w:b w:val="false"/>
          <w:i w:val="false"/>
          <w:color w:val="000000"/>
          <w:sz w:val="28"/>
        </w:rPr>
        <w:t>
      2. Осы Үлгілік қағидаларда мынадай негізгі ұғымдар пайдаланылады:</w:t>
      </w:r>
    </w:p>
    <w:bookmarkEnd w:id="15"/>
    <w:bookmarkStart w:name="z29" w:id="16"/>
    <w:p>
      <w:pPr>
        <w:spacing w:after="0"/>
        <w:ind w:left="0"/>
        <w:jc w:val="both"/>
      </w:pPr>
      <w:r>
        <w:rPr>
          <w:rFonts w:ascii="Times New Roman"/>
          <w:b w:val="false"/>
          <w:i w:val="false"/>
          <w:color w:val="000000"/>
          <w:sz w:val="28"/>
        </w:rPr>
        <w:t>
      1) жерлеу – санитариялық, табиғатты қорғау, қала құрылысы және өзге де қағидалар мен нормаларға қайшы келмейтін, марқұмның тілегіне, діни сеніміне, әдет-ғұрыптарға және салт-дәстүрлерге сәйкес қайтыс болған адамның денесін (сүйегін) жерге (қабірге, табытқа) жерлеу немесе сүйегі (күлі) бар урнаны қабірге, табытқа жерлеу арқылы отқа жағу (кремациялау) бойынша әдет-ғұрып әрекеттері;</w:t>
      </w:r>
    </w:p>
    <w:bookmarkEnd w:id="16"/>
    <w:bookmarkStart w:name="z30" w:id="17"/>
    <w:p>
      <w:pPr>
        <w:spacing w:after="0"/>
        <w:ind w:left="0"/>
        <w:jc w:val="both"/>
      </w:pPr>
      <w:r>
        <w:rPr>
          <w:rFonts w:ascii="Times New Roman"/>
          <w:b w:val="false"/>
          <w:i w:val="false"/>
          <w:color w:val="000000"/>
          <w:sz w:val="28"/>
        </w:rPr>
        <w:t>
      2) зират – қайтыс болған адамды немесе оның сүйегін (мүрдесін) жерлеу орны;</w:t>
      </w:r>
    </w:p>
    <w:bookmarkEnd w:id="17"/>
    <w:bookmarkStart w:name="z31" w:id="18"/>
    <w:p>
      <w:pPr>
        <w:spacing w:after="0"/>
        <w:ind w:left="0"/>
        <w:jc w:val="both"/>
      </w:pPr>
      <w:r>
        <w:rPr>
          <w:rFonts w:ascii="Times New Roman"/>
          <w:b w:val="false"/>
          <w:i w:val="false"/>
          <w:color w:val="000000"/>
          <w:sz w:val="28"/>
        </w:rPr>
        <w:t>
      3) зират қорымы – қайтыс болған адамдарды немесе олардың сүйектерін (мүрделерін) жерлеу үшін арнайы бөлінген аумақ;</w:t>
      </w:r>
    </w:p>
    <w:bookmarkEnd w:id="18"/>
    <w:bookmarkStart w:name="z32" w:id="19"/>
    <w:p>
      <w:pPr>
        <w:spacing w:after="0"/>
        <w:ind w:left="0"/>
        <w:jc w:val="both"/>
      </w:pPr>
      <w:r>
        <w:rPr>
          <w:rFonts w:ascii="Times New Roman"/>
          <w:b w:val="false"/>
          <w:i w:val="false"/>
          <w:color w:val="000000"/>
          <w:sz w:val="28"/>
        </w:rPr>
        <w:t>
      4) зират қорымының әкімшілігі – зират қорымын ұстау және пайдалану жөніндегі ұйымдастырушылық-өкімдік және әкімшілік-шаруашылық функцияларды жүзеге асыратын жеке немесе заңды тұлға;</w:t>
      </w:r>
    </w:p>
    <w:bookmarkEnd w:id="19"/>
    <w:bookmarkStart w:name="z33" w:id="20"/>
    <w:p>
      <w:pPr>
        <w:spacing w:after="0"/>
        <w:ind w:left="0"/>
        <w:jc w:val="both"/>
      </w:pPr>
      <w:r>
        <w:rPr>
          <w:rFonts w:ascii="Times New Roman"/>
          <w:b w:val="false"/>
          <w:i w:val="false"/>
          <w:color w:val="000000"/>
          <w:sz w:val="28"/>
        </w:rPr>
        <w:t>
      5) азаматтық хал актілерін тіркеу бөлімі (бұдан әрі – тіркеуші орган) – азаматтық хал актілерін мемлекеттік тіркеуді жүзеге асыратын жергілікті атқарушы орган.</w:t>
      </w:r>
    </w:p>
    <w:bookmarkEnd w:id="20"/>
    <w:bookmarkStart w:name="z34" w:id="21"/>
    <w:p>
      <w:pPr>
        <w:spacing w:after="0"/>
        <w:ind w:left="0"/>
        <w:jc w:val="left"/>
      </w:pPr>
      <w:r>
        <w:rPr>
          <w:rFonts w:ascii="Times New Roman"/>
          <w:b/>
          <w:i w:val="false"/>
          <w:color w:val="000000"/>
        </w:rPr>
        <w:t xml:space="preserve"> 2-тарау. Жерлеудің және зираттарды күтіп-ұстау ісін ұйымдастырудың тәртібі</w:t>
      </w:r>
    </w:p>
    <w:bookmarkEnd w:id="21"/>
    <w:bookmarkStart w:name="z35" w:id="22"/>
    <w:p>
      <w:pPr>
        <w:spacing w:after="0"/>
        <w:ind w:left="0"/>
        <w:jc w:val="both"/>
      </w:pPr>
      <w:r>
        <w:rPr>
          <w:rFonts w:ascii="Times New Roman"/>
          <w:b w:val="false"/>
          <w:i w:val="false"/>
          <w:color w:val="000000"/>
          <w:sz w:val="28"/>
        </w:rPr>
        <w:t>
      3. Жергілікті атқарушы органдар зират қорымы орналасқан және оларға арналған ортақ пайдаланудағы жерден елді мекеннің қайтыс болған әрбір тұрғынын немесе осы елді мекенде қайтыс болған тұрғылықты жері белгісіз адамды жерлеу үшін кемінде алты шаршы метр жер учаскесін тегін бөледі.</w:t>
      </w:r>
    </w:p>
    <w:bookmarkEnd w:id="22"/>
    <w:bookmarkStart w:name="z36" w:id="23"/>
    <w:p>
      <w:pPr>
        <w:spacing w:after="0"/>
        <w:ind w:left="0"/>
        <w:jc w:val="both"/>
      </w:pPr>
      <w:r>
        <w:rPr>
          <w:rFonts w:ascii="Times New Roman"/>
          <w:b w:val="false"/>
          <w:i w:val="false"/>
          <w:color w:val="000000"/>
          <w:sz w:val="28"/>
        </w:rPr>
        <w:t>
      Зират қорымының аумағы қабірлерге арналған қатарларға бөлінетін және автомобиль көлігіне арналған өтпе жолдармен және зират учаскелеріне өтетін жолдармен жайластырылатын учаскелерден тұрады.</w:t>
      </w:r>
    </w:p>
    <w:bookmarkEnd w:id="23"/>
    <w:bookmarkStart w:name="z37" w:id="24"/>
    <w:p>
      <w:pPr>
        <w:spacing w:after="0"/>
        <w:ind w:left="0"/>
        <w:jc w:val="both"/>
      </w:pPr>
      <w:r>
        <w:rPr>
          <w:rFonts w:ascii="Times New Roman"/>
          <w:b w:val="false"/>
          <w:i w:val="false"/>
          <w:color w:val="000000"/>
          <w:sz w:val="28"/>
        </w:rPr>
        <w:t>
      Аудан (облыстық маңызы бар қала) әкімдігі зираттарға арналған жер учаскелерін есепке алу және тіркеу деректерін (мәліметтерін) жинақтауды ұйымдастырады, сондай-ақ жерлеу жөніндегі істі ұйымдастыру туралы шарт талаптарының сақталуына бақылауды жүзеге асырады.</w:t>
      </w:r>
    </w:p>
    <w:bookmarkEnd w:id="24"/>
    <w:bookmarkStart w:name="z38" w:id="25"/>
    <w:p>
      <w:pPr>
        <w:spacing w:after="0"/>
        <w:ind w:left="0"/>
        <w:jc w:val="both"/>
      </w:pPr>
      <w:r>
        <w:rPr>
          <w:rFonts w:ascii="Times New Roman"/>
          <w:b w:val="false"/>
          <w:i w:val="false"/>
          <w:color w:val="000000"/>
          <w:sz w:val="28"/>
        </w:rPr>
        <w:t>
      Облыстық маңызы бар қаланың, аудандық маңызы бар қаланың, кенттің, ауылдың, ауылдық округтің әкімі қабірлерге арналған жер учаскелерін есепке алу журналдарының негізінде есепке алуды және тіркеуді жүргізеді.</w:t>
      </w:r>
    </w:p>
    <w:bookmarkEnd w:id="25"/>
    <w:bookmarkStart w:name="z39" w:id="26"/>
    <w:p>
      <w:pPr>
        <w:spacing w:after="0"/>
        <w:ind w:left="0"/>
        <w:jc w:val="both"/>
      </w:pPr>
      <w:r>
        <w:rPr>
          <w:rFonts w:ascii="Times New Roman"/>
          <w:b w:val="false"/>
          <w:i w:val="false"/>
          <w:color w:val="000000"/>
          <w:sz w:val="28"/>
        </w:rPr>
        <w:t>
      Аудан (облыстық маңызы бар қала) әкімдігі жергілікті атқарушы органның ресми интернет-ресурсында зираттың бос және бос учаскелері бойынша өзекті ақпаратты орналастырады.</w:t>
      </w:r>
    </w:p>
    <w:bookmarkEnd w:id="26"/>
    <w:bookmarkStart w:name="z40" w:id="27"/>
    <w:p>
      <w:pPr>
        <w:spacing w:after="0"/>
        <w:ind w:left="0"/>
        <w:jc w:val="both"/>
      </w:pPr>
      <w:r>
        <w:rPr>
          <w:rFonts w:ascii="Times New Roman"/>
          <w:b w:val="false"/>
          <w:i w:val="false"/>
          <w:color w:val="000000"/>
          <w:sz w:val="28"/>
        </w:rPr>
        <w:t xml:space="preserve">
      4. Жерлеу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21579 болып тіркелген) № 045/е нысаны бойынша қайтыс болуды тіркеуді жүзеге асыратын тіркеуші орган берген қайтыс болу туралы куәлікті және (немесе) қайтыс болу туралы медициналық куәлікті зират қорымының әкімшілігіне ұсынғаннан кейін зират қорымының аумағында жүргізіледі.</w:t>
      </w:r>
    </w:p>
    <w:bookmarkEnd w:id="27"/>
    <w:bookmarkStart w:name="z41" w:id="28"/>
    <w:p>
      <w:pPr>
        <w:spacing w:after="0"/>
        <w:ind w:left="0"/>
        <w:jc w:val="both"/>
      </w:pPr>
      <w:r>
        <w:rPr>
          <w:rFonts w:ascii="Times New Roman"/>
          <w:b w:val="false"/>
          <w:i w:val="false"/>
          <w:color w:val="000000"/>
          <w:sz w:val="28"/>
        </w:rPr>
        <w:t>
      5. Жерлеу зират қорымы әкімшілігі жүргізетін есепке алу журналында тіркеледі.</w:t>
      </w:r>
    </w:p>
    <w:bookmarkEnd w:id="28"/>
    <w:bookmarkStart w:name="z42" w:id="29"/>
    <w:p>
      <w:pPr>
        <w:spacing w:after="0"/>
        <w:ind w:left="0"/>
        <w:jc w:val="both"/>
      </w:pPr>
      <w:r>
        <w:rPr>
          <w:rFonts w:ascii="Times New Roman"/>
          <w:b w:val="false"/>
          <w:i w:val="false"/>
          <w:color w:val="000000"/>
          <w:sz w:val="28"/>
        </w:rPr>
        <w:t>
      6. Есепке алу журналында мынадай мәліметтер:</w:t>
      </w:r>
    </w:p>
    <w:bookmarkEnd w:id="29"/>
    <w:bookmarkStart w:name="z43" w:id="30"/>
    <w:p>
      <w:pPr>
        <w:spacing w:after="0"/>
        <w:ind w:left="0"/>
        <w:jc w:val="both"/>
      </w:pPr>
      <w:r>
        <w:rPr>
          <w:rFonts w:ascii="Times New Roman"/>
          <w:b w:val="false"/>
          <w:i w:val="false"/>
          <w:color w:val="000000"/>
          <w:sz w:val="28"/>
        </w:rPr>
        <w:t>
      жерлеу жылы, айы, күні;</w:t>
      </w:r>
    </w:p>
    <w:bookmarkEnd w:id="30"/>
    <w:bookmarkStart w:name="z44" w:id="31"/>
    <w:p>
      <w:pPr>
        <w:spacing w:after="0"/>
        <w:ind w:left="0"/>
        <w:jc w:val="both"/>
      </w:pPr>
      <w:r>
        <w:rPr>
          <w:rFonts w:ascii="Times New Roman"/>
          <w:b w:val="false"/>
          <w:i w:val="false"/>
          <w:color w:val="000000"/>
          <w:sz w:val="28"/>
        </w:rPr>
        <w:t>
      қабірдің нөмірі;</w:t>
      </w:r>
    </w:p>
    <w:bookmarkEnd w:id="31"/>
    <w:bookmarkStart w:name="z45" w:id="32"/>
    <w:p>
      <w:pPr>
        <w:spacing w:after="0"/>
        <w:ind w:left="0"/>
        <w:jc w:val="both"/>
      </w:pPr>
      <w:r>
        <w:rPr>
          <w:rFonts w:ascii="Times New Roman"/>
          <w:b w:val="false"/>
          <w:i w:val="false"/>
          <w:color w:val="000000"/>
          <w:sz w:val="28"/>
        </w:rPr>
        <w:t>
      қайтыс болған адамның аты, әкесінің аты (болған жағдайда), тегі;</w:t>
      </w:r>
    </w:p>
    <w:bookmarkEnd w:id="32"/>
    <w:bookmarkStart w:name="z46" w:id="33"/>
    <w:p>
      <w:pPr>
        <w:spacing w:after="0"/>
        <w:ind w:left="0"/>
        <w:jc w:val="both"/>
      </w:pPr>
      <w:r>
        <w:rPr>
          <w:rFonts w:ascii="Times New Roman"/>
          <w:b w:val="false"/>
          <w:i w:val="false"/>
          <w:color w:val="000000"/>
          <w:sz w:val="28"/>
        </w:rPr>
        <w:t>
      туған және қайтыс болған күні;</w:t>
      </w:r>
    </w:p>
    <w:bookmarkEnd w:id="33"/>
    <w:bookmarkStart w:name="z47" w:id="34"/>
    <w:p>
      <w:pPr>
        <w:spacing w:after="0"/>
        <w:ind w:left="0"/>
        <w:jc w:val="both"/>
      </w:pPr>
      <w:r>
        <w:rPr>
          <w:rFonts w:ascii="Times New Roman"/>
          <w:b w:val="false"/>
          <w:i w:val="false"/>
          <w:color w:val="000000"/>
          <w:sz w:val="28"/>
        </w:rPr>
        <w:t>
      қайтыс болуының себебі;</w:t>
      </w:r>
    </w:p>
    <w:bookmarkEnd w:id="34"/>
    <w:bookmarkStart w:name="z48" w:id="35"/>
    <w:p>
      <w:pPr>
        <w:spacing w:after="0"/>
        <w:ind w:left="0"/>
        <w:jc w:val="both"/>
      </w:pPr>
      <w:r>
        <w:rPr>
          <w:rFonts w:ascii="Times New Roman"/>
          <w:b w:val="false"/>
          <w:i w:val="false"/>
          <w:color w:val="000000"/>
          <w:sz w:val="28"/>
        </w:rPr>
        <w:t>
      қайтыс болуы туралы куәліктің нөмірі, күні және оны кімнің бергені;</w:t>
      </w:r>
    </w:p>
    <w:bookmarkEnd w:id="35"/>
    <w:bookmarkStart w:name="z49" w:id="36"/>
    <w:p>
      <w:pPr>
        <w:spacing w:after="0"/>
        <w:ind w:left="0"/>
        <w:jc w:val="both"/>
      </w:pPr>
      <w:r>
        <w:rPr>
          <w:rFonts w:ascii="Times New Roman"/>
          <w:b w:val="false"/>
          <w:i w:val="false"/>
          <w:color w:val="000000"/>
          <w:sz w:val="28"/>
        </w:rPr>
        <w:t>
      марқұмның аты, әкесінің аты (болған жағдайда), тегі, жеке сәйкестендіру нөмірі (болған жағдайда), жеке басын куәландыратын құжаттың берілген күні және нөмірі, жақын туыстарының мекенжайы, туыстары болмаған жағдайда, жерлеуді жүргізген адамның мекенжайы не жерлеуді жүргізген ұйымның атауы, бизнес-сәйкестендіру нөмірі, мекенжайы қамтылады.</w:t>
      </w:r>
    </w:p>
    <w:bookmarkEnd w:id="36"/>
    <w:bookmarkStart w:name="z50" w:id="37"/>
    <w:p>
      <w:pPr>
        <w:spacing w:after="0"/>
        <w:ind w:left="0"/>
        <w:jc w:val="both"/>
      </w:pPr>
      <w:r>
        <w:rPr>
          <w:rFonts w:ascii="Times New Roman"/>
          <w:b w:val="false"/>
          <w:i w:val="false"/>
          <w:color w:val="000000"/>
          <w:sz w:val="28"/>
        </w:rPr>
        <w:t>
      7. Жақын туыстарының, сондай-ақ жұбайының (зайыбының) жазбаша өтініші бойынша жергілікті атқарушы органға қайтыс болған адаммен жақын туыстығын растайтын құжаттарды ұсынған кезде қайтыс болған адамды немесе оның сүйегін бұрын қайтыс болған жақын туысының жанында жерлеу көрсетілген жерлеу орнында бос жер учаскесі немесе бұрын қайтыс болған жақын туысының зираты болған кезде қамтамасыз етіледі.</w:t>
      </w:r>
    </w:p>
    <w:bookmarkEnd w:id="37"/>
    <w:bookmarkStart w:name="z51" w:id="38"/>
    <w:p>
      <w:pPr>
        <w:spacing w:after="0"/>
        <w:ind w:left="0"/>
        <w:jc w:val="both"/>
      </w:pPr>
      <w:r>
        <w:rPr>
          <w:rFonts w:ascii="Times New Roman"/>
          <w:b w:val="false"/>
          <w:i w:val="false"/>
          <w:color w:val="000000"/>
          <w:sz w:val="28"/>
        </w:rPr>
        <w:t>
      8. Сот-медициналық зерттеуден кейін мәйітханада қайтыс болған адамдардың табылған мәйіттерін немесе олардың сүйектерін, суға кеткендерді, үйден тыс жерде кенеттен қайтыс болғандарды жерлеу жерлеу рәсімін ұйымдастыруды өзіне алуы мүмкін туыстары немесе адамдар мен мекемелер болмаған кезде қайтыс болу фактісі тіркелгеннен кейін жергілікті атқарушы органдарға жүктеледі.</w:t>
      </w:r>
    </w:p>
    <w:bookmarkEnd w:id="38"/>
    <w:bookmarkStart w:name="z52" w:id="39"/>
    <w:p>
      <w:pPr>
        <w:spacing w:after="0"/>
        <w:ind w:left="0"/>
        <w:jc w:val="both"/>
      </w:pPr>
      <w:r>
        <w:rPr>
          <w:rFonts w:ascii="Times New Roman"/>
          <w:b w:val="false"/>
          <w:i w:val="false"/>
          <w:color w:val="000000"/>
          <w:sz w:val="28"/>
        </w:rPr>
        <w:t>
      9. Туыссыз адамдарды жерлеу бюджет қаражаты есебінен жүргізіледі.</w:t>
      </w:r>
    </w:p>
    <w:bookmarkEnd w:id="39"/>
    <w:bookmarkStart w:name="z53" w:id="40"/>
    <w:p>
      <w:pPr>
        <w:spacing w:after="0"/>
        <w:ind w:left="0"/>
        <w:jc w:val="both"/>
      </w:pPr>
      <w:r>
        <w:rPr>
          <w:rFonts w:ascii="Times New Roman"/>
          <w:b w:val="false"/>
          <w:i w:val="false"/>
          <w:color w:val="000000"/>
          <w:sz w:val="28"/>
        </w:rPr>
        <w:t>
      10. Мына жағдайлардан басқа жағдайда, жұмыс істеп тұрған және жабық зират қорымдарында сүйектерді қайта жерлеуге жол берілмейді:</w:t>
      </w:r>
    </w:p>
    <w:bookmarkEnd w:id="40"/>
    <w:bookmarkStart w:name="z54" w:id="41"/>
    <w:p>
      <w:pPr>
        <w:spacing w:after="0"/>
        <w:ind w:left="0"/>
        <w:jc w:val="both"/>
      </w:pPr>
      <w:r>
        <w:rPr>
          <w:rFonts w:ascii="Times New Roman"/>
          <w:b w:val="false"/>
          <w:i w:val="false"/>
          <w:color w:val="000000"/>
          <w:sz w:val="28"/>
        </w:rPr>
        <w:t>
      зират қорымын немесе оның учаскесін мерзімінен бұрын жою;</w:t>
      </w:r>
    </w:p>
    <w:bookmarkEnd w:id="41"/>
    <w:bookmarkStart w:name="z55" w:id="42"/>
    <w:p>
      <w:pPr>
        <w:spacing w:after="0"/>
        <w:ind w:left="0"/>
        <w:jc w:val="both"/>
      </w:pPr>
      <w:r>
        <w:rPr>
          <w:rFonts w:ascii="Times New Roman"/>
          <w:b w:val="false"/>
          <w:i w:val="false"/>
          <w:color w:val="000000"/>
          <w:sz w:val="28"/>
        </w:rPr>
        <w:t>
      Қазақстан Республикасы бойынша немесе одан тыс жерлерде қайта жерлеу үшін жекелеген зираттардан сүйектерді тасымалдау кезінде.</w:t>
      </w:r>
    </w:p>
    <w:bookmarkEnd w:id="42"/>
    <w:bookmarkStart w:name="z56" w:id="43"/>
    <w:p>
      <w:pPr>
        <w:spacing w:after="0"/>
        <w:ind w:left="0"/>
        <w:jc w:val="both"/>
      </w:pPr>
      <w:r>
        <w:rPr>
          <w:rFonts w:ascii="Times New Roman"/>
          <w:b w:val="false"/>
          <w:i w:val="false"/>
          <w:color w:val="000000"/>
          <w:sz w:val="28"/>
        </w:rPr>
        <w:t>
      11. Қабірлерді жобалау және салу:</w:t>
      </w:r>
    </w:p>
    <w:bookmarkEnd w:id="43"/>
    <w:bookmarkStart w:name="z57" w:id="44"/>
    <w:p>
      <w:pPr>
        <w:spacing w:after="0"/>
        <w:ind w:left="0"/>
        <w:jc w:val="both"/>
      </w:pPr>
      <w:r>
        <w:rPr>
          <w:rFonts w:ascii="Times New Roman"/>
          <w:b w:val="false"/>
          <w:i w:val="false"/>
          <w:color w:val="000000"/>
          <w:sz w:val="28"/>
        </w:rPr>
        <w:t>
      қабірлердің учаскелері арасындағы қашықтық ұзын жақтары бойынша кемінде 1 метрді, ал қысқа жақтары бойынша кемінде 0,5 метрді құрайды;</w:t>
      </w:r>
    </w:p>
    <w:bookmarkEnd w:id="44"/>
    <w:bookmarkStart w:name="z58" w:id="45"/>
    <w:p>
      <w:pPr>
        <w:spacing w:after="0"/>
        <w:ind w:left="0"/>
        <w:jc w:val="both"/>
      </w:pPr>
      <w:r>
        <w:rPr>
          <w:rFonts w:ascii="Times New Roman"/>
          <w:b w:val="false"/>
          <w:i w:val="false"/>
          <w:color w:val="000000"/>
          <w:sz w:val="28"/>
        </w:rPr>
        <w:t>
      қабірдің тереңдігі топырақтың сипатына және топырақ асты суларының деңгейіне байланысты белгіленеді және жер бетінен табыттың қақпағына (бар болған жағдайда) дейін кемінде 1,5 метрді құрайды. Барлық жағдайларда қабірге арналған белгі жер асты суларының деңгейінен 0,5 метрге жоғары болады;</w:t>
      </w:r>
    </w:p>
    <w:bookmarkEnd w:id="45"/>
    <w:bookmarkStart w:name="z59" w:id="46"/>
    <w:p>
      <w:pPr>
        <w:spacing w:after="0"/>
        <w:ind w:left="0"/>
        <w:jc w:val="both"/>
      </w:pPr>
      <w:r>
        <w:rPr>
          <w:rFonts w:ascii="Times New Roman"/>
          <w:b w:val="false"/>
          <w:i w:val="false"/>
          <w:color w:val="000000"/>
          <w:sz w:val="28"/>
        </w:rPr>
        <w:t>
      аса қауіпті инфекциялардан қайтыс болғандар үшін қабірдің тереңдігі 2 метр деңгейінде белгіленеді, бұл ретте түбіне кемінде 10 сантиметр қабатпен хлорлы әк салынады;</w:t>
      </w:r>
    </w:p>
    <w:bookmarkEnd w:id="46"/>
    <w:bookmarkStart w:name="z60" w:id="47"/>
    <w:p>
      <w:pPr>
        <w:spacing w:after="0"/>
        <w:ind w:left="0"/>
        <w:jc w:val="both"/>
      </w:pPr>
      <w:r>
        <w:rPr>
          <w:rFonts w:ascii="Times New Roman"/>
          <w:b w:val="false"/>
          <w:i w:val="false"/>
          <w:color w:val="000000"/>
          <w:sz w:val="28"/>
        </w:rPr>
        <w:t>
      әрбір қабірдің жер бетінен 0,5 метрге биік үймесі (бұдан әрі – қабір үсті төмпешігі) болады. Қабір үсті төмпешігі қабірді атмосфера суларынан қорғау үшін оның шеттерін жауып тұруы тиіс.</w:t>
      </w:r>
    </w:p>
    <w:bookmarkEnd w:id="47"/>
    <w:bookmarkStart w:name="z61" w:id="48"/>
    <w:p>
      <w:pPr>
        <w:spacing w:after="0"/>
        <w:ind w:left="0"/>
        <w:jc w:val="both"/>
      </w:pPr>
      <w:r>
        <w:rPr>
          <w:rFonts w:ascii="Times New Roman"/>
          <w:b w:val="false"/>
          <w:i w:val="false"/>
          <w:color w:val="000000"/>
          <w:sz w:val="28"/>
        </w:rPr>
        <w:t>
      12. Жерлеу орындарын абаттандыру және оларды күтіп-ұстау:</w:t>
      </w:r>
    </w:p>
    <w:bookmarkEnd w:id="48"/>
    <w:bookmarkStart w:name="z62" w:id="49"/>
    <w:p>
      <w:pPr>
        <w:spacing w:after="0"/>
        <w:ind w:left="0"/>
        <w:jc w:val="both"/>
      </w:pPr>
      <w:r>
        <w:rPr>
          <w:rFonts w:ascii="Times New Roman"/>
          <w:b w:val="false"/>
          <w:i w:val="false"/>
          <w:color w:val="000000"/>
          <w:sz w:val="28"/>
        </w:rPr>
        <w:t>
      Жерлеуге бөлінген учаскенің шекарасында:</w:t>
      </w:r>
    </w:p>
    <w:bookmarkEnd w:id="49"/>
    <w:bookmarkStart w:name="z63" w:id="50"/>
    <w:p>
      <w:pPr>
        <w:spacing w:after="0"/>
        <w:ind w:left="0"/>
        <w:jc w:val="both"/>
      </w:pPr>
      <w:r>
        <w:rPr>
          <w:rFonts w:ascii="Times New Roman"/>
          <w:b w:val="false"/>
          <w:i w:val="false"/>
          <w:color w:val="000000"/>
          <w:sz w:val="28"/>
        </w:rPr>
        <w:t>
      табиғи тастан немесе бетоннан жасалған қабір үсті ескерткіштер мен құрылыстар, гүлзарлар мен орындықтар орнатуға;</w:t>
      </w:r>
    </w:p>
    <w:bookmarkEnd w:id="50"/>
    <w:bookmarkStart w:name="z64" w:id="51"/>
    <w:p>
      <w:pPr>
        <w:spacing w:after="0"/>
        <w:ind w:left="0"/>
        <w:jc w:val="both"/>
      </w:pPr>
      <w:r>
        <w:rPr>
          <w:rFonts w:ascii="Times New Roman"/>
          <w:b w:val="false"/>
          <w:i w:val="false"/>
          <w:color w:val="000000"/>
          <w:sz w:val="28"/>
        </w:rPr>
        <w:t>
      қабір басында гүл, кейіннен қырқылып отырылатын сәндік бұтадан қоршау отырғызуға жол беріледі.</w:t>
      </w:r>
    </w:p>
    <w:bookmarkEnd w:id="51"/>
    <w:bookmarkStart w:name="z65" w:id="52"/>
    <w:p>
      <w:pPr>
        <w:spacing w:after="0"/>
        <w:ind w:left="0"/>
        <w:jc w:val="both"/>
      </w:pPr>
      <w:r>
        <w:rPr>
          <w:rFonts w:ascii="Times New Roman"/>
          <w:b w:val="false"/>
          <w:i w:val="false"/>
          <w:color w:val="000000"/>
          <w:sz w:val="28"/>
        </w:rPr>
        <w:t>
      Зираттарды одан әрі күтіп-ұстауды жақын туысы тиісті тәртіппен қамтамасыз етеді.</w:t>
      </w:r>
    </w:p>
    <w:bookmarkEnd w:id="52"/>
    <w:bookmarkStart w:name="z66" w:id="53"/>
    <w:p>
      <w:pPr>
        <w:spacing w:after="0"/>
        <w:ind w:left="0"/>
        <w:jc w:val="both"/>
      </w:pPr>
      <w:r>
        <w:rPr>
          <w:rFonts w:ascii="Times New Roman"/>
          <w:b w:val="false"/>
          <w:i w:val="false"/>
          <w:color w:val="000000"/>
          <w:sz w:val="28"/>
        </w:rPr>
        <w:t>
      Ескерткіштер мен құрылыстарды орналастыруға, үстелдерді, орындықтарды және құрылыстарды жерлеу учаскесінен тыс жерлерде орналастыруға жол берілмейді.</w:t>
      </w:r>
    </w:p>
    <w:bookmarkEnd w:id="53"/>
    <w:bookmarkStart w:name="z67" w:id="54"/>
    <w:p>
      <w:pPr>
        <w:spacing w:after="0"/>
        <w:ind w:left="0"/>
        <w:jc w:val="both"/>
      </w:pPr>
      <w:r>
        <w:rPr>
          <w:rFonts w:ascii="Times New Roman"/>
          <w:b w:val="false"/>
          <w:i w:val="false"/>
          <w:color w:val="000000"/>
          <w:sz w:val="28"/>
        </w:rPr>
        <w:t>
      Зират қорымдарын (өтпе жолдар, соқпақтар, гүлбақтар, көгалдар, кәріздік, электрлік және су құбыры желілері және құрылыстар) Қазақстан Республикасының заңнамасына сәйкес тиісті тәртіппен жергілікті атқарушы органдар күтіп ұстайды.</w:t>
      </w:r>
    </w:p>
    <w:bookmarkEnd w:id="54"/>
    <w:bookmarkStart w:name="z68" w:id="55"/>
    <w:p>
      <w:pPr>
        <w:spacing w:after="0"/>
        <w:ind w:left="0"/>
        <w:jc w:val="both"/>
      </w:pPr>
      <w:r>
        <w:rPr>
          <w:rFonts w:ascii="Times New Roman"/>
          <w:b w:val="false"/>
          <w:i w:val="false"/>
          <w:color w:val="000000"/>
          <w:sz w:val="28"/>
        </w:rPr>
        <w:t>
      13. Аудан (облыстық маңызы бар қаланың) жергілікті атқарушы органы мен зират қорымының әкімшілігі арасында зираттарды күтіп-ұстауға және оларға қызмет көрсетуге шарт жасасу мемлекеттік сатып алу туралы заңнамаға сәйкес өткізілетін конкурстың қорытындысы бойынша уақтылы жүзеге асырылады.</w:t>
      </w:r>
    </w:p>
    <w:bookmarkEnd w:id="55"/>
    <w:bookmarkStart w:name="z69" w:id="56"/>
    <w:p>
      <w:pPr>
        <w:spacing w:after="0"/>
        <w:ind w:left="0"/>
        <w:jc w:val="both"/>
      </w:pPr>
      <w:r>
        <w:rPr>
          <w:rFonts w:ascii="Times New Roman"/>
          <w:b w:val="false"/>
          <w:i w:val="false"/>
          <w:color w:val="000000"/>
          <w:sz w:val="28"/>
        </w:rPr>
        <w:t>
      14. Зират қорымының әкімшілігі мыналарды:</w:t>
      </w:r>
    </w:p>
    <w:bookmarkEnd w:id="56"/>
    <w:bookmarkStart w:name="z70" w:id="57"/>
    <w:p>
      <w:pPr>
        <w:spacing w:after="0"/>
        <w:ind w:left="0"/>
        <w:jc w:val="both"/>
      </w:pPr>
      <w:r>
        <w:rPr>
          <w:rFonts w:ascii="Times New Roman"/>
          <w:b w:val="false"/>
          <w:i w:val="false"/>
          <w:color w:val="000000"/>
          <w:sz w:val="28"/>
        </w:rPr>
        <w:t>
      1) азаматтарға жерлеу қызметтерін көрсету тәртібі туралы, оның ішінде зират қорымы аумағындағы стендтерде ақпарат орналастыра отырып, толық ақпарат беруді;</w:t>
      </w:r>
    </w:p>
    <w:bookmarkEnd w:id="57"/>
    <w:bookmarkStart w:name="z71" w:id="58"/>
    <w:p>
      <w:pPr>
        <w:spacing w:after="0"/>
        <w:ind w:left="0"/>
        <w:jc w:val="both"/>
      </w:pPr>
      <w:r>
        <w:rPr>
          <w:rFonts w:ascii="Times New Roman"/>
          <w:b w:val="false"/>
          <w:i w:val="false"/>
          <w:color w:val="000000"/>
          <w:sz w:val="28"/>
        </w:rPr>
        <w:t>
      2) қайтыс болған адамдарды немесе олардың сүйектерін жерлеу үшін зираттарды уақтылы дайындауды;</w:t>
      </w:r>
    </w:p>
    <w:bookmarkEnd w:id="58"/>
    <w:bookmarkStart w:name="z72" w:id="59"/>
    <w:p>
      <w:pPr>
        <w:spacing w:after="0"/>
        <w:ind w:left="0"/>
        <w:jc w:val="both"/>
      </w:pPr>
      <w:r>
        <w:rPr>
          <w:rFonts w:ascii="Times New Roman"/>
          <w:b w:val="false"/>
          <w:i w:val="false"/>
          <w:color w:val="000000"/>
          <w:sz w:val="28"/>
        </w:rPr>
        <w:t>
      3) жерлеу үшін әрбір жер учаскесін бөліп берудің белгіленген нормасын және зираттарды дайындау қағидаларын сақтауды;</w:t>
      </w:r>
    </w:p>
    <w:bookmarkEnd w:id="59"/>
    <w:bookmarkStart w:name="z73" w:id="60"/>
    <w:p>
      <w:pPr>
        <w:spacing w:after="0"/>
        <w:ind w:left="0"/>
        <w:jc w:val="both"/>
      </w:pPr>
      <w:r>
        <w:rPr>
          <w:rFonts w:ascii="Times New Roman"/>
          <w:b w:val="false"/>
          <w:i w:val="false"/>
          <w:color w:val="000000"/>
          <w:sz w:val="28"/>
        </w:rPr>
        <w:t>
      4) ғимараттарды, инженерлік жабдықтарды, зират қорымының аумағын, қоршауды, жарықтандыруды жарамды күйде ұстауды;</w:t>
      </w:r>
    </w:p>
    <w:bookmarkEnd w:id="60"/>
    <w:bookmarkStart w:name="z74" w:id="61"/>
    <w:p>
      <w:pPr>
        <w:spacing w:after="0"/>
        <w:ind w:left="0"/>
        <w:jc w:val="both"/>
      </w:pPr>
      <w:r>
        <w:rPr>
          <w:rFonts w:ascii="Times New Roman"/>
          <w:b w:val="false"/>
          <w:i w:val="false"/>
          <w:color w:val="000000"/>
          <w:sz w:val="28"/>
        </w:rPr>
        <w:t>
      5) жалпыға ортақ пайдаланылатын жолдарды және шаруашылық мақсаттағы басқа да учаскелерді жүйелі түрде жинауды, сумен жабдықтау желілеріне қызмет көрсетуді, зираттың бүкіл аумағындағы жасыл екпелерді күтіп-ұстауды, жолдарды ағымдағы жөндеуді және қоқысты уақтылы шығаруды қоса алғанда, зираттарды күтіп-ұстау жөніндегі жұмыстардың ұйымдастырылуын бақылауды;</w:t>
      </w:r>
    </w:p>
    <w:bookmarkEnd w:id="61"/>
    <w:bookmarkStart w:name="z75" w:id="62"/>
    <w:p>
      <w:pPr>
        <w:spacing w:after="0"/>
        <w:ind w:left="0"/>
        <w:jc w:val="both"/>
      </w:pPr>
      <w:r>
        <w:rPr>
          <w:rFonts w:ascii="Times New Roman"/>
          <w:b w:val="false"/>
          <w:i w:val="false"/>
          <w:color w:val="000000"/>
          <w:sz w:val="28"/>
        </w:rPr>
        <w:t>
      6) азаматтарға жерлеу орнын күтіп-бағу үшін құрал-саймандарды жалға беруді;</w:t>
      </w:r>
    </w:p>
    <w:bookmarkEnd w:id="62"/>
    <w:bookmarkStart w:name="z76" w:id="63"/>
    <w:p>
      <w:pPr>
        <w:spacing w:after="0"/>
        <w:ind w:left="0"/>
        <w:jc w:val="both"/>
      </w:pPr>
      <w:r>
        <w:rPr>
          <w:rFonts w:ascii="Times New Roman"/>
          <w:b w:val="false"/>
          <w:i w:val="false"/>
          <w:color w:val="000000"/>
          <w:sz w:val="28"/>
        </w:rPr>
        <w:t>
      7) жерлеу қызметтерінің барлық субъектілеріне тең қолжетімділікті ұсынуды қамтамасыз етеді.</w:t>
      </w:r>
    </w:p>
    <w:bookmarkEnd w:id="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