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1e0fa" w14:textId="8b1e0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2021 жылғы 15 қарашадағы № 518 "Қостанай облысы әкімдігінің ветеринария басқармасы" мемлекеттік мекемесі туралы ережені бекіту туралы" қаулысына өзгерістер енгізу туралы</w:t>
      </w:r>
    </w:p>
    <w:p>
      <w:pPr>
        <w:spacing w:after="0"/>
        <w:ind w:left="0"/>
        <w:jc w:val="both"/>
      </w:pPr>
      <w:r>
        <w:rPr>
          <w:rFonts w:ascii="Times New Roman"/>
          <w:b w:val="false"/>
          <w:i w:val="false"/>
          <w:color w:val="000000"/>
          <w:sz w:val="28"/>
        </w:rPr>
        <w:t>Қостанай облысы әкімдігінің 2022 жылғы 12 сәуірдегі № 156 қаулысы</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"Қостанай облысы әкімдігінің ветеринария басқармасы" мемлекеттік мекемесі туралы ережені бекіту туралы" 2021 жылғы 15 қарашадағы № 518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"Қостанай облысы әкімдігінің ветеринария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8" w:id="3"/>
    <w:p>
      <w:pPr>
        <w:spacing w:after="0"/>
        <w:ind w:left="0"/>
        <w:jc w:val="both"/>
      </w:pPr>
      <w:r>
        <w:rPr>
          <w:rFonts w:ascii="Times New Roman"/>
          <w:b w:val="false"/>
          <w:i w:val="false"/>
          <w:color w:val="000000"/>
          <w:sz w:val="28"/>
        </w:rPr>
        <w:t>
      8) тармақша жаңа редакцияда жазылсын:</w:t>
      </w:r>
    </w:p>
    <w:bookmarkEnd w:id="3"/>
    <w:bookmarkStart w:name="z9" w:id="4"/>
    <w:p>
      <w:pPr>
        <w:spacing w:after="0"/>
        <w:ind w:left="0"/>
        <w:jc w:val="both"/>
      </w:pPr>
      <w:r>
        <w:rPr>
          <w:rFonts w:ascii="Times New Roman"/>
          <w:b w:val="false"/>
          <w:i w:val="false"/>
          <w:color w:val="000000"/>
          <w:sz w:val="28"/>
        </w:rPr>
        <w:t>
      "8) облыстың жергілікті өкілді органына бекіту үшін жануарларды асырау қағидаларын, үй жануарларын асырау және серуендету қағидаларын, жануарларды аулау, уақытша ұстау және жансыздандыру қағидаларын, жануарларды асыраудың санитариялық аймақтарының шекараларын белгілеу жөнінде ұсыныстар енгізеді;";</w:t>
      </w:r>
    </w:p>
    <w:bookmarkEnd w:id="4"/>
    <w:bookmarkStart w:name="z10" w:id="5"/>
    <w:p>
      <w:pPr>
        <w:spacing w:after="0"/>
        <w:ind w:left="0"/>
        <w:jc w:val="both"/>
      </w:pPr>
      <w:r>
        <w:rPr>
          <w:rFonts w:ascii="Times New Roman"/>
          <w:b w:val="false"/>
          <w:i w:val="false"/>
          <w:color w:val="000000"/>
          <w:sz w:val="28"/>
        </w:rPr>
        <w:t>
      14) тармақша жаңа редакцияда жазылсын:</w:t>
      </w:r>
    </w:p>
    <w:bookmarkEnd w:id="5"/>
    <w:bookmarkStart w:name="z11" w:id="6"/>
    <w:p>
      <w:pPr>
        <w:spacing w:after="0"/>
        <w:ind w:left="0"/>
        <w:jc w:val="both"/>
      </w:pPr>
      <w:r>
        <w:rPr>
          <w:rFonts w:ascii="Times New Roman"/>
          <w:b w:val="false"/>
          <w:i w:val="false"/>
          <w:color w:val="000000"/>
          <w:sz w:val="28"/>
        </w:rPr>
        <w:t>
      "14) жануарларды аулауды, уақытша ұстауды және жансыздандыруды ұйымдастыруды жүзеге асырады;".</w:t>
      </w:r>
    </w:p>
    <w:bookmarkEnd w:id="6"/>
    <w:bookmarkStart w:name="z12" w:id="7"/>
    <w:p>
      <w:pPr>
        <w:spacing w:after="0"/>
        <w:ind w:left="0"/>
        <w:jc w:val="both"/>
      </w:pPr>
      <w:r>
        <w:rPr>
          <w:rFonts w:ascii="Times New Roman"/>
          <w:b w:val="false"/>
          <w:i w:val="false"/>
          <w:color w:val="000000"/>
          <w:sz w:val="28"/>
        </w:rPr>
        <w:t>
      2. "Қостанай облысы әкімдігінің ветеринария басқармасы" мемлекеттік мекемесі Қазақстан Республикасының заңнамасында белгіленген тәртіпте:</w:t>
      </w:r>
    </w:p>
    <w:bookmarkEnd w:id="7"/>
    <w:bookmarkStart w:name="z13" w:id="8"/>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Ережеге</w:t>
      </w:r>
      <w:r>
        <w:rPr>
          <w:rFonts w:ascii="Times New Roman"/>
          <w:b w:val="false"/>
          <w:i w:val="false"/>
          <w:color w:val="000000"/>
          <w:sz w:val="28"/>
        </w:rPr>
        <w:t xml:space="preserve"> енгізілген өзгерістер туралы әділет органдарына хабардар етуін;</w:t>
      </w:r>
    </w:p>
    <w:bookmarkEnd w:id="8"/>
    <w:bookmarkStart w:name="z14" w:id="9"/>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9"/>
    <w:bookmarkStart w:name="z15" w:id="10"/>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10"/>
    <w:bookmarkStart w:name="z16" w:id="11"/>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11"/>
    <w:bookmarkStart w:name="z17" w:id="12"/>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