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194f" w14:textId="9581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15 желтоқсандағы № 139 "Қостанай облысының 2022-2024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2022 жылғы 7 желтоқсандағы № 250 шешімі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2022-2024 жылдарға арналған облыстық бюджеті туралы" 2021 жылғы 15 желтоқсандағы № 139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25799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Қостанай облысының 2022-2024 жылдарға арналған бюджеті тиісінше осы шешімнің 1, 2 және 3-қосымшаларына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390 251 577,1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12 602 575,0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4 470 451,4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25 360,1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373 153 190,6 мың теңге;</w:t>
      </w:r>
    </w:p>
    <w:bookmarkEnd w:id="7"/>
    <w:bookmarkStart w:name="z13" w:id="8"/>
    <w:p>
      <w:pPr>
        <w:spacing w:after="0"/>
        <w:ind w:left="0"/>
        <w:jc w:val="both"/>
      </w:pPr>
      <w:r>
        <w:rPr>
          <w:rFonts w:ascii="Times New Roman"/>
          <w:b w:val="false"/>
          <w:i w:val="false"/>
          <w:color w:val="000000"/>
          <w:sz w:val="28"/>
        </w:rPr>
        <w:t>
      2) шығындар – 395 378 238,1 мың теңге;</w:t>
      </w:r>
    </w:p>
    <w:bookmarkEnd w:id="8"/>
    <w:bookmarkStart w:name="z14" w:id="9"/>
    <w:p>
      <w:pPr>
        <w:spacing w:after="0"/>
        <w:ind w:left="0"/>
        <w:jc w:val="both"/>
      </w:pPr>
      <w:r>
        <w:rPr>
          <w:rFonts w:ascii="Times New Roman"/>
          <w:b w:val="false"/>
          <w:i w:val="false"/>
          <w:color w:val="000000"/>
          <w:sz w:val="28"/>
        </w:rPr>
        <w:t>
      3) таза бюджеттiк кредиттеу – 790 581,5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10 020 625,6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9 230 044,1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227 850,7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- 6 145 093,2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6 145 093,2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7"/>
    <w:p>
      <w:pPr>
        <w:spacing w:after="0"/>
        <w:ind w:left="0"/>
        <w:jc w:val="left"/>
      </w:pPr>
      <w:r>
        <w:rPr>
          <w:rFonts w:ascii="Times New Roman"/>
          <w:b/>
          <w:i w:val="false"/>
          <w:color w:val="000000"/>
        </w:rPr>
        <w:t xml:space="preserve"> Қостанай облысының 2022 жылға арналған облыстық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390 251 577,1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12 602 575,0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8 635 321,5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8 618 905,5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4 470 451,4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2 607 639,3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2 123 238,5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373 153 190,6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98 304 226,6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98 304 226,6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274 848 964,0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274 848 964,0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395 378 238,1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5 798 480,7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3 449 401,7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2 720 549,2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2 252 389,7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445 759,5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438 878,3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1 833 564,2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13 011 855,9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13 011 855,9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13 011 855,9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11 705 776,2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153 970 709,7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16 434 773,2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16 398 496,8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16 398 496,8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114 651 695,4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107 587 674,0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1 438 415,8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4 479 082,5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71 850 473,3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26 651 783,7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5 141 583,9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5 141 583,9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1 765 389,5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12 135 092,5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11 105 294,5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11 105 294,5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2 599 475,8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8 093 536,5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8 093 536,5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1 026 249,9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2 202 743,2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9 682 104,8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3 354 676,3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3 098 798,4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2 108 792,1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4 602 137,6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4 602 137,6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15 259 937,9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7 232 018,7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5 638 105,6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731 956,6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1 593 913,1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1 263 067,1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7 976 430,7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7 829 076,7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7 222 465,8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27 393 496,1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948 359,6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24 537 734,5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13 493 882,2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4 610 270,9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4 610 270,9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1 090 765,8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1 459 894,8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955 704,3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6 379 015,5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6 379 015,5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5 714 106,1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10 771 542,8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9 233 001,2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9 233 001,2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8 017 051,2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1 538 541,6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1 538 541,6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1 538 541,6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50 086 230,7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44 921 870,8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2 110 502,7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42 811 368,1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7 172 357,0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2 482 374,4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2 482 374,4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2 220 080,6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2 215 866,3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8 677 500,2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8 677 500,2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8 558 775,2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8 083 405,6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22 990 114,5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8 106 724,3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8 106 724,3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14 883 390,2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14 883 390,2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14 078 624,2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12 102 916,5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5 013 571,1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2 818 543,8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7 089 345,4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2 657 578,6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2 657 578,6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2 657 578,6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2 654 529,9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48 922 522,5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48 922 522,5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48 922 522,5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9 413 418,0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543 943,1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10 020 625,6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7 219 133,6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7 219 133,6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қарыздарын беру үшін " Қазақстанның Тұрғын үй құрылыс жинақ банкі" АҚ-ны кредиттеуге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6 869 133,6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6 869 133,6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1 073 630,0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9 230 044,1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9 230 044,1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9 230 044,1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9 230 044,1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-6 145 093,2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6 145 093,2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0" w:id="18"/>
    <w:p>
      <w:pPr>
        <w:spacing w:after="0"/>
        <w:ind w:left="0"/>
        <w:jc w:val="left"/>
      </w:pPr>
      <w:r>
        <w:rPr>
          <w:rFonts w:ascii="Times New Roman"/>
          <w:b/>
          <w:i w:val="false"/>
          <w:color w:val="000000"/>
        </w:rPr>
        <w:t xml:space="preserve"> Қостанай облысының 2023 жылға арналған облыстық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243 380 884,6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40 163 834,6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40 163 834,6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40 146 597,6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200 169 008,0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60 301 334,0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60 301 334,0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139 867 674,0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139 867 674,0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244 296 652,6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3 163 364,8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455 661,8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455 661,8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9 017 993,0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112 755 308,6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13 579 850,6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1 151 045,6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1 151 045,6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79 275 399,6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56 949 508,0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19 283 533,6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13 396 212,6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10 657 614,6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7 135 407,8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7 135 407,8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2 540 034,8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4 990 048,4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3 761 490,4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6 964 676,3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5 543 109,3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28 166 414,7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28 166 414,7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28 166 414,7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25 056 563,4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10 900 797,5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7 011 886,5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5 991 948,5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3 437 868,1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919 707,8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919 707,8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919 707,8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21 163 933,0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19 301 916,0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16 336 715,1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16 336 715,1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16 269 152,1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15 864 909,4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8 604 111,5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3 992 180,1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3 992 180,1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2 566 088,1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4 611 931,4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4 611 931,4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3 525 701,4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9 839 788,6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6 599 736,1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3 856 893,1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3 856 893,1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3 240 052,5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1 045 651,5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7 774 270,7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7 774 270,7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7 774 270,7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7 774 270,7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7 774 270,7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1 646 834,7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9" w:id="19"/>
    <w:p>
      <w:pPr>
        <w:spacing w:after="0"/>
        <w:ind w:left="0"/>
        <w:jc w:val="left"/>
      </w:pPr>
      <w:r>
        <w:rPr>
          <w:rFonts w:ascii="Times New Roman"/>
          <w:b/>
          <w:i w:val="false"/>
          <w:color w:val="000000"/>
        </w:rPr>
        <w:t xml:space="preserve"> Қостанай облысының 2024 жылға арналған облыстық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204 791 742,0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7 431 246,0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7 431 246,0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194 353 349,0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134 338 627,0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9 141 442,0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90 327 560,0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60 583 953,0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57 494 957,0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33 885 395,0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17 493 833,0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11 228 538,0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20 862 140,0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20 862 140,0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20 862 140,0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21 243 872,0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20 493 250,0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-4 021 188,0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