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4b9f5" w14:textId="ad4b9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учаскеcіне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2022 жылғы 14 қаңтардағы № 73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жер комиссиясының 2021 жылғы 18 қарашадағы № 804 қорытындысы, "Қостанай қаласы әкімдігінің жер қатынастары бөлімі" мемлекеттік мекемесінің 2021 жылғы 31 желтоқсандағы № 1495 бұйрығымен бекітілген жерге орналастыру жобасы негізінде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"KamLitKZ" жауапкершілігі шектеулі серіктестігіне электрмен жабдықтау желісін салу үшін Қостанай қаласы, Индустриялық аймақ, 9 учаске мекенжайы бойынша орналасқан жалпы алаңы 0,0327 гектар жер учаскесіне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жер қатынастары бөлімі" мемлекеттік мекемесі Қазақстан Республикасының заңнамасында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нормативтік құқықтық актілерінің эталондық бақылау банкінде ресми жариялауға жіберуді;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Қостанай қаласы әкімдігінің интернет-ресурсына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жарияланғанынан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