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b6e4e9" w14:textId="fb6e4e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Жер учаскеcіне қауымдық сервитут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Қостанай қаласы әкімдігінің 2022 жылғы 14 қаңтардағы № 74 қаулысы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Жер кодексінің </w:t>
      </w:r>
      <w:r>
        <w:rPr>
          <w:rFonts w:ascii="Times New Roman"/>
          <w:b w:val="false"/>
          <w:i w:val="false"/>
          <w:color w:val="000000"/>
          <w:sz w:val="28"/>
        </w:rPr>
        <w:t>18-бабына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69-бабының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4-тармағына, "Қазақстан Республикасындағы жергілікті мемлекеттік басқару және өзін-өзі басқару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31-бабына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жер комиссиясының 2021 жылғы 18 қарашадағы № 804 қорытындысы, "Қостанай қаласы әкімдігінің жер қатынастары бөлімі" мемлекеттік мекемесінің 2021 жылғы 30 желтоқсандағы № 1487 бұйрығымен бекітілген жерге орналастыру жобасы негізінде Қостанай қаласының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"KamLitKZ" жауапкершілігі шектеулі серіктестігіне электрмен жабдықтау желісін салу үшін Қостанай қаласы, Индустриялық аймақ, 9 учаске мекенжайы бойынша орналасқан жалпы алаңы 0,0193 гектар жер учаскесіне қауымдық сервитут белгіленсін.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"Қостанай қаласы әкімдігінің жер қатынастары бөлімі" мемлекеттік мекемесі Қазақстан Республикасының заңнамасында белгіленген тәртіппен: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 Қазақстан Республикасы нормативтік құқықтық актілерінің эталондық бақылау банкінде ресми жариялауға жіберуді;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ресми жарияланғаннан кейін осы қаулыны Қостанай қаласы әкімдігінің интернет-ресурсына орналастыруды қамтамасыз етсін.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Қостанай қаласы әкімінің жетекшілік ететін орынбасарына жүктелсін.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алғашқы ресми жарияланғанынан кейін күнтізбелік он күн өткен соң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Әкім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