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036a" w14:textId="92b0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14 қаңтардағы № 75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18 қарашадағы № 804 қорытындысы, "Қостанай қаласы әкімдігінің жер қатынастары бөлімі" мемлекеттік мекемесінің 2021 жылғы 31 желтоқсандағы № 1488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"KamLitKZ" жауапкершілігі шектеулі серіктестігіне электрмен жабдықтау желісін салу үшін Қостанай қаласы, Индустриялық аймақ, 9 учаске мекенжайы бойынша орналасқан жалпы алаңы 0,0139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