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3359" w14:textId="3523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14 қаңтардағы № 77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18 қарашадағы № 804 қорытындысы, "Қостанай қаласы әкімдігінің жер қатынастары бөлімі" мемлекеттік мекемесінің 2021 жылғы 28 желтоқсандағы № 1463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кәсіпкер Испай Евсеич Айткужиновке инженерлік желілердің (газ құбыры) құрлысы үшін Қостанай қаласы, Қайырбеков көшесі, 358 А үй мекенжайы бойынша орналасқан жалпы алаңы 0,0950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