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ab3a" w14:textId="21ba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24 желтоқсандағы № 79 "Қостанай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2022 жылғы 5 желтоқсандағы № 169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2022-2024 жылдарға арналған бюджеті туралы" 2021 жылғы 24 желтоқсандағы № 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69369052,0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48949400,3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184996,3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3501093,0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16733562,4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71456504,6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73801,0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4240431,4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- 6401685,0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6401685,0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қаланың жергілікті атқарушы органының резерві 213070,4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48 949 400,3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31 262 100,3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14 097 600,3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үтемақы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16 733 562,4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71 456 504,6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15 439 384,7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7 850 380,8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34 655 865,9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АҚ-ны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-6 401 685,0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6 401 685,0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61 548 889,5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47 006 280,5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29 240 374,1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14 539 119,1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2 556 626,4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7 126 240,1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-4 096 230,0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