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43b9" w14:textId="29a4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18 сәуірдегі № 750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24 ақпандағы № 817 қорытындысы, "Қостанай қаласы әкімдігінің жер қатынастары бөлімі" мемлекеттік мекемесінің 2022 жылғы 31 наурыздағы № 282, 283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"VEKГРУПП"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қауымдық сервитуттар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"VEKГРУПП" жауапкершілігі шектеулі серіктестігіне қауымдық сервитут белгіленетін жер учаскелерінің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қ, 8 шағын ауданы, В. Интернационалистов көшесі мекенжайы бойынша орналасқан жалпы алаңы 0,0065 гектар, су құбырының сыртқы желілері "Қостанай қаласы, В. Интернационалистов көшесі, 8 шағын ауданы мекенжайы бойынша тұрғын үйлерге инженерлік коммуникациялардың құрылысы" объектісі үшін;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қ, 8 шағын ауданы, В. Интернационалистов көшесі мекенжайы бойынша орналасқан жалпы алаңы 0,0015 гектар, жылумен жабдықтаудың сыртқы желілері "Қостанай қаласы, В. Интернационалистов көшесі, 8 шағын ауданы мекенжайы бойынша тұрғын үйлерге инженерлік коммуникациялардың құрылысы" объектісі үшін.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