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484b" w14:textId="ec44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22 сәуірдегі № 790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1 сәуірдегі № 821 қорытындысы, "Қостанай қаласы әкімдігінің жер қатынастары бөлімі" мемлекеттік мекемесінің 2022 жылғы 20 сәуірдегі № 401, № 402, № 403, № 404, № 405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 әкімдігінің жолаушылар көлігі және автомобиль жолдары басқармасы"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қауымдық сервитуттар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облысы әкімдігінің жолаушылар көлігі және автомобиль жолдары басқармасы" мемлекеттік мекемесіне қауымдық сервитут белгіленетін жер учаскелерінің тізбесі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Аэропорт көшесі, 3 ғимарат мекенжайы бойынша орналасқан жалпы алаңы 0,0838 гектар, су құбырын салу үшін;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Аэропорт көшесі, 3 ғимарат мекенжайы бойынша орналасқан жалпы алаңы 0,0560 гектар, кәрізді салу үшін;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Аэропорт көшесі, 3 ғимарат мекенжайы бойынша орналасқан жалпы алаңы 0,1310 гектар, газбен жабдықтау желілерін салу үшін;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Аэропорт көшесі, 3 ғимарат мекенжайы бойынша орналасқан жалпы алаңы 0,4552 гектар, сыртқы байланыс желісін салу үшін;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Қостанай қаласы, Аэропорт көшесі, 3 ғимарат мекенжайы бойынша орналасқан жалпы алаңы 0,3781 гектар, тез тұрғызылатын ангарға электр желілерін және 2 бірлік техникаға арналған тұрақ орындарын салу үшін.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