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4a7c" w14:textId="f964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учаскеcіне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2022 жылғы 11 мамырдағы № 899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комиссиясының 2022 жылғы 21 сәуірдегі № 824 қорытындысы, "Қостанай қаласы әкімдігінің жер қатынастары бөлімі" мемлекеттік мекемесінің 2022 жылғы 3 мамырдағы № 461 бұйрығымен бекітілген жерге орналастыру жобасы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"Строй Элит Дом" жауапкершілігі шектеулі серіктестігіне сыртқы инженерлік желілерді жүргізу үшін Қостанай қаласы, Курганская көшесі мекенжайы бойынша орналасқан жалпы алаңы 0,1035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