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6cc58" w14:textId="5b6c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құрылыс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Қостанай қаласы әкімдігінің 2022 жылғы 23 мамырдағы № 992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ұйымдастырудағы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қаласы әкімдігінің құрылыс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қаласы әкімдігінің құрылыс бөлімі" мемлекеттік мекемесі Қазақстан Республикасын заңнамасыңда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8" w:id="4"/>
    <w:p>
      <w:pPr>
        <w:spacing w:after="0"/>
        <w:ind w:left="0"/>
        <w:jc w:val="both"/>
      </w:pPr>
      <w:r>
        <w:rPr>
          <w:rFonts w:ascii="Times New Roman"/>
          <w:b w:val="false"/>
          <w:i w:val="false"/>
          <w:color w:val="000000"/>
          <w:sz w:val="28"/>
        </w:rPr>
        <w:t>
      2) осы қаулыны Қостанай қаласы әкімдігінің интернет-ресурсына орналастыруды;</w:t>
      </w:r>
    </w:p>
    <w:bookmarkEnd w:id="4"/>
    <w:bookmarkStart w:name="z9" w:id="5"/>
    <w:p>
      <w:pPr>
        <w:spacing w:after="0"/>
        <w:ind w:left="0"/>
        <w:jc w:val="both"/>
      </w:pPr>
      <w:r>
        <w:rPr>
          <w:rFonts w:ascii="Times New Roman"/>
          <w:b w:val="false"/>
          <w:i w:val="false"/>
          <w:color w:val="000000"/>
          <w:sz w:val="28"/>
        </w:rPr>
        <w:t xml:space="preserve">
      3) заңнамамен белгіленген тәртіпте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тіркеуді қамтамасыз етсін.</w:t>
      </w:r>
    </w:p>
    <w:bookmarkEnd w:id="5"/>
    <w:bookmarkStart w:name="z10" w:id="6"/>
    <w:p>
      <w:pPr>
        <w:spacing w:after="0"/>
        <w:ind w:left="0"/>
        <w:jc w:val="both"/>
      </w:pPr>
      <w:r>
        <w:rPr>
          <w:rFonts w:ascii="Times New Roman"/>
          <w:b w:val="false"/>
          <w:i w:val="false"/>
          <w:color w:val="000000"/>
          <w:sz w:val="28"/>
        </w:rPr>
        <w:t>
      3. "Қостанай қаласы әкімдігінің құрылыс бөлімі" мемлекеттік мекемесі туралы ережені бекіту туралы" Қостанай қаласы әкімдігінің 2017 жылғы 9 қазандағы № 3010 және "Қостанай қаласы әкімдігінің құрылыс бөлімі" мемлекеттік мекемесі туралы ережені бекіту туралы" Қостанай қаласы әкімдігінің 2017 жылғы 9 қазандағы № 3010 қаулысына өзгерістер мен толықтырулар енгізу туралы" 2019 жылғы 16 қазандағы № 2214 қаулылары жойылсын.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Қостанай қаласы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Жүндібаев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мамыр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9" w:id="9"/>
    <w:p>
      <w:pPr>
        <w:spacing w:after="0"/>
        <w:ind w:left="0"/>
        <w:jc w:val="left"/>
      </w:pPr>
      <w:r>
        <w:rPr>
          <w:rFonts w:ascii="Times New Roman"/>
          <w:b/>
          <w:i w:val="false"/>
          <w:color w:val="000000"/>
        </w:rPr>
        <w:t xml:space="preserve"> "Қостанай қаласы әкiмдігінің құрылыс бөлiмi" мемлекеттiк мекемесi туралы Ереже</w:t>
      </w:r>
    </w:p>
    <w:bookmarkEnd w:id="9"/>
    <w:bookmarkStart w:name="z20" w:id="10"/>
    <w:p>
      <w:pPr>
        <w:spacing w:after="0"/>
        <w:ind w:left="0"/>
        <w:jc w:val="left"/>
      </w:pPr>
      <w:r>
        <w:rPr>
          <w:rFonts w:ascii="Times New Roman"/>
          <w:b/>
          <w:i w:val="false"/>
          <w:color w:val="000000"/>
        </w:rPr>
        <w:t xml:space="preserve"> 1. Жалпы ережелер</w:t>
      </w:r>
    </w:p>
    <w:bookmarkEnd w:id="10"/>
    <w:bookmarkStart w:name="z21" w:id="11"/>
    <w:p>
      <w:pPr>
        <w:spacing w:after="0"/>
        <w:ind w:left="0"/>
        <w:jc w:val="both"/>
      </w:pPr>
      <w:r>
        <w:rPr>
          <w:rFonts w:ascii="Times New Roman"/>
          <w:b w:val="false"/>
          <w:i w:val="false"/>
          <w:color w:val="000000"/>
          <w:sz w:val="28"/>
        </w:rPr>
        <w:t>
      1. "Қостанай қаласы әкiмдігінің құрылыс бөлiмi" мемлекеттiк мекемесi құрылыс саласында басшылықты жүзеге асыратын Қазақстан Республикасының мемлекеттiк органы болып табылады.</w:t>
      </w:r>
    </w:p>
    <w:bookmarkEnd w:id="11"/>
    <w:bookmarkStart w:name="z22" w:id="12"/>
    <w:p>
      <w:pPr>
        <w:spacing w:after="0"/>
        <w:ind w:left="0"/>
        <w:jc w:val="both"/>
      </w:pPr>
      <w:r>
        <w:rPr>
          <w:rFonts w:ascii="Times New Roman"/>
          <w:b w:val="false"/>
          <w:i w:val="false"/>
          <w:color w:val="000000"/>
          <w:sz w:val="28"/>
        </w:rPr>
        <w:t>
      2. "Қостанай қаласы әкімдігінің құрылыс бөлімі" мемлекеттік мекемесінің ведомстволары жоқ.</w:t>
      </w:r>
    </w:p>
    <w:bookmarkEnd w:id="12"/>
    <w:bookmarkStart w:name="z23" w:id="13"/>
    <w:p>
      <w:pPr>
        <w:spacing w:after="0"/>
        <w:ind w:left="0"/>
        <w:jc w:val="both"/>
      </w:pPr>
      <w:r>
        <w:rPr>
          <w:rFonts w:ascii="Times New Roman"/>
          <w:b w:val="false"/>
          <w:i w:val="false"/>
          <w:color w:val="000000"/>
          <w:sz w:val="28"/>
        </w:rPr>
        <w:t xml:space="preserve">
      3. "Қостанай қаласы әкiмдігінің құрылыс бөлiмi" мемлекеттiк мекемесi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4" w:id="14"/>
    <w:p>
      <w:pPr>
        <w:spacing w:after="0"/>
        <w:ind w:left="0"/>
        <w:jc w:val="both"/>
      </w:pPr>
      <w:r>
        <w:rPr>
          <w:rFonts w:ascii="Times New Roman"/>
          <w:b w:val="false"/>
          <w:i w:val="false"/>
          <w:color w:val="000000"/>
          <w:sz w:val="28"/>
        </w:rPr>
        <w:t>
      4. "Қостанай қаласы әкiмдігінің құрылыс бөлiмi" мемлекеттiк мекемесi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bookmarkEnd w:id="14"/>
    <w:bookmarkStart w:name="z25" w:id="15"/>
    <w:p>
      <w:pPr>
        <w:spacing w:after="0"/>
        <w:ind w:left="0"/>
        <w:jc w:val="both"/>
      </w:pPr>
      <w:r>
        <w:rPr>
          <w:rFonts w:ascii="Times New Roman"/>
          <w:b w:val="false"/>
          <w:i w:val="false"/>
          <w:color w:val="000000"/>
          <w:sz w:val="28"/>
        </w:rPr>
        <w:t>
      5. "Қостанай қаласы әкiмдігінің құрылыс бөлiмi" мемлекеттік мекемесі азаматтық-құқықтық қатынастарға өз атынан түседі.</w:t>
      </w:r>
    </w:p>
    <w:bookmarkEnd w:id="15"/>
    <w:bookmarkStart w:name="z26" w:id="16"/>
    <w:p>
      <w:pPr>
        <w:spacing w:after="0"/>
        <w:ind w:left="0"/>
        <w:jc w:val="both"/>
      </w:pPr>
      <w:r>
        <w:rPr>
          <w:rFonts w:ascii="Times New Roman"/>
          <w:b w:val="false"/>
          <w:i w:val="false"/>
          <w:color w:val="000000"/>
          <w:sz w:val="28"/>
        </w:rPr>
        <w:t>
      6. "Қостанай қаласы әкiмдігінің құрылыс бөлiмi" мемлекеттiк мекемесi егер заңнамаға сәйкес осыған уәкiлеттiк берiлген болса, мемлекеттiң атынан азаматтық-құқықтық қатынастардың тарапы болуға құқығы бар.</w:t>
      </w:r>
    </w:p>
    <w:bookmarkEnd w:id="16"/>
    <w:bookmarkStart w:name="z27" w:id="17"/>
    <w:p>
      <w:pPr>
        <w:spacing w:after="0"/>
        <w:ind w:left="0"/>
        <w:jc w:val="both"/>
      </w:pPr>
      <w:r>
        <w:rPr>
          <w:rFonts w:ascii="Times New Roman"/>
          <w:b w:val="false"/>
          <w:i w:val="false"/>
          <w:color w:val="000000"/>
          <w:sz w:val="28"/>
        </w:rPr>
        <w:t>
      7. "Қостанай қаласы әкiмдігінің құрылыс бөлiмi" мемлекеттiк мекемесi өз құзыретiнiң мәселелерi бойынша заңнамада белгiленген тәртiппен "Қостанай қаласы әкiмдігінің құрылыс бөлімі" мемлекеттік мекемесі басшысының бұйрықтармен және Қазақстан Республикасының заңнамасында көзделген басқа да актілермен ресімделетін шешімдер қабылдайды.</w:t>
      </w:r>
    </w:p>
    <w:bookmarkEnd w:id="17"/>
    <w:bookmarkStart w:name="z28" w:id="18"/>
    <w:p>
      <w:pPr>
        <w:spacing w:after="0"/>
        <w:ind w:left="0"/>
        <w:jc w:val="both"/>
      </w:pPr>
      <w:r>
        <w:rPr>
          <w:rFonts w:ascii="Times New Roman"/>
          <w:b w:val="false"/>
          <w:i w:val="false"/>
          <w:color w:val="000000"/>
          <w:sz w:val="28"/>
        </w:rPr>
        <w:t>
      8. "Қостанай қаласы әкiмдігінің құрылыс бөлiмi" мемлекеттік мекемесінің құрылымы мен штат санының лимиті қолданыстағы заңнамаға сәйкес бекітіледі.</w:t>
      </w:r>
    </w:p>
    <w:bookmarkEnd w:id="18"/>
    <w:bookmarkStart w:name="z29" w:id="19"/>
    <w:p>
      <w:pPr>
        <w:spacing w:after="0"/>
        <w:ind w:left="0"/>
        <w:jc w:val="both"/>
      </w:pPr>
      <w:r>
        <w:rPr>
          <w:rFonts w:ascii="Times New Roman"/>
          <w:b w:val="false"/>
          <w:i w:val="false"/>
          <w:color w:val="000000"/>
          <w:sz w:val="28"/>
        </w:rPr>
        <w:t>
      9. Заңды тұлғаның орналасқан жерi: Қазақстан Республикасы, индексі 110000, Қостанай облысы, Қостанай қаласы, Әл-Фараби даңғылы, 43 үй.</w:t>
      </w:r>
    </w:p>
    <w:bookmarkEnd w:id="19"/>
    <w:bookmarkStart w:name="z30" w:id="20"/>
    <w:p>
      <w:pPr>
        <w:spacing w:after="0"/>
        <w:ind w:left="0"/>
        <w:jc w:val="both"/>
      </w:pPr>
      <w:r>
        <w:rPr>
          <w:rFonts w:ascii="Times New Roman"/>
          <w:b w:val="false"/>
          <w:i w:val="false"/>
          <w:color w:val="000000"/>
          <w:sz w:val="28"/>
        </w:rPr>
        <w:t>
      10. Мемлекеттік органның толық атауы – "Қостанай қаласы әкімдігінің құрылыс бөлімі" мемлекеттік мекемесі.</w:t>
      </w:r>
    </w:p>
    <w:bookmarkEnd w:id="20"/>
    <w:bookmarkStart w:name="z31" w:id="21"/>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"Қостанай қаласы әкiмдігінің құрылыс бөлiмi" мемлекеттiк мекемесiнің құрылтай құжаты болып табылады.</w:t>
      </w:r>
    </w:p>
    <w:bookmarkEnd w:id="21"/>
    <w:bookmarkStart w:name="z32" w:id="22"/>
    <w:p>
      <w:pPr>
        <w:spacing w:after="0"/>
        <w:ind w:left="0"/>
        <w:jc w:val="both"/>
      </w:pPr>
      <w:r>
        <w:rPr>
          <w:rFonts w:ascii="Times New Roman"/>
          <w:b w:val="false"/>
          <w:i w:val="false"/>
          <w:color w:val="000000"/>
          <w:sz w:val="28"/>
        </w:rPr>
        <w:t>
      12. "Қостанай қаласы әкiмдігінің құрылыс бөлiмi" мемлекеттiк мекемесiнің қызметiн қаржыландыру жергiлiктi бюджеттен жүзеге асырылады.</w:t>
      </w:r>
    </w:p>
    <w:bookmarkEnd w:id="22"/>
    <w:bookmarkStart w:name="z33" w:id="23"/>
    <w:p>
      <w:pPr>
        <w:spacing w:after="0"/>
        <w:ind w:left="0"/>
        <w:jc w:val="both"/>
      </w:pPr>
      <w:r>
        <w:rPr>
          <w:rFonts w:ascii="Times New Roman"/>
          <w:b w:val="false"/>
          <w:i w:val="false"/>
          <w:color w:val="000000"/>
          <w:sz w:val="28"/>
        </w:rPr>
        <w:t>
      13. "Қостанай қаласы әкiмдігінің құрылыс бөлiмi" мемлекеттiк мекемесiне кәсiпкерлiк субъектiлерiмен "Қостанай қаласы әкiмдігінің құрылыс бөлiмi" мемлекеттік мекемесінің функциялары болып табылатын міндеттерді орындау тұрғысында шарттық қатынастарға түсуге тыйым салынады.</w:t>
      </w:r>
    </w:p>
    <w:bookmarkEnd w:id="23"/>
    <w:bookmarkStart w:name="z34" w:id="24"/>
    <w:p>
      <w:pPr>
        <w:spacing w:after="0"/>
        <w:ind w:left="0"/>
        <w:jc w:val="both"/>
      </w:pPr>
      <w:r>
        <w:rPr>
          <w:rFonts w:ascii="Times New Roman"/>
          <w:b w:val="false"/>
          <w:i w:val="false"/>
          <w:color w:val="000000"/>
          <w:sz w:val="28"/>
        </w:rPr>
        <w:t>
      Егер "Қостанай қаласы әкiмдігінің құрылыс бөлiмi" мемлекеттiк мекемесiне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4"/>
    <w:bookmarkStart w:name="z35" w:id="25"/>
    <w:p>
      <w:pPr>
        <w:spacing w:after="0"/>
        <w:ind w:left="0"/>
        <w:jc w:val="left"/>
      </w:pPr>
      <w:r>
        <w:rPr>
          <w:rFonts w:ascii="Times New Roman"/>
          <w:b/>
          <w:i w:val="false"/>
          <w:color w:val="000000"/>
        </w:rPr>
        <w:t xml:space="preserve"> 2. Мемлекеттiк органның мiндеттерi мен өкілеттігі.</w:t>
      </w:r>
    </w:p>
    <w:bookmarkEnd w:id="25"/>
    <w:bookmarkStart w:name="z36" w:id="26"/>
    <w:p>
      <w:pPr>
        <w:spacing w:after="0"/>
        <w:ind w:left="0"/>
        <w:jc w:val="both"/>
      </w:pPr>
      <w:r>
        <w:rPr>
          <w:rFonts w:ascii="Times New Roman"/>
          <w:b w:val="false"/>
          <w:i w:val="false"/>
          <w:color w:val="000000"/>
          <w:sz w:val="28"/>
        </w:rPr>
        <w:t>
      14. Мiндеттерi:</w:t>
      </w:r>
    </w:p>
    <w:bookmarkEnd w:id="26"/>
    <w:bookmarkStart w:name="z37" w:id="27"/>
    <w:p>
      <w:pPr>
        <w:spacing w:after="0"/>
        <w:ind w:left="0"/>
        <w:jc w:val="both"/>
      </w:pPr>
      <w:r>
        <w:rPr>
          <w:rFonts w:ascii="Times New Roman"/>
          <w:b w:val="false"/>
          <w:i w:val="false"/>
          <w:color w:val="000000"/>
          <w:sz w:val="28"/>
        </w:rPr>
        <w:t>
      1) құрылыс, қайта жаңарту және қала объектілерін күрделі жөндеу бойынша тұрғын құрылыс бойынша бюджеттік бағдарламаға сәйкес жылдық жобаларды және болашақтағы бағдарламаларды әзірлеу;</w:t>
      </w:r>
    </w:p>
    <w:bookmarkEnd w:id="27"/>
    <w:bookmarkStart w:name="z38" w:id="28"/>
    <w:p>
      <w:pPr>
        <w:spacing w:after="0"/>
        <w:ind w:left="0"/>
        <w:jc w:val="both"/>
      </w:pPr>
      <w:r>
        <w:rPr>
          <w:rFonts w:ascii="Times New Roman"/>
          <w:b w:val="false"/>
          <w:i w:val="false"/>
          <w:color w:val="000000"/>
          <w:sz w:val="28"/>
        </w:rPr>
        <w:t>
      2) құрылыс және инженелік инфрақұрылым объектілерне қайта жаңарту, күрделі жөндеу бойынша жұмыстарды ұйымдастыру және үйлестіру;</w:t>
      </w:r>
    </w:p>
    <w:bookmarkEnd w:id="28"/>
    <w:bookmarkStart w:name="z39" w:id="29"/>
    <w:p>
      <w:pPr>
        <w:spacing w:after="0"/>
        <w:ind w:left="0"/>
        <w:jc w:val="both"/>
      </w:pPr>
      <w:r>
        <w:rPr>
          <w:rFonts w:ascii="Times New Roman"/>
          <w:b w:val="false"/>
          <w:i w:val="false"/>
          <w:color w:val="000000"/>
          <w:sz w:val="28"/>
        </w:rPr>
        <w:t>
      3) Құрылыс, сәулет және қала құрылысы қызметі саласындағы мемлекеттік саясатты жүргізу, қаланы тұрақты дамыту.</w:t>
      </w:r>
    </w:p>
    <w:bookmarkEnd w:id="29"/>
    <w:bookmarkStart w:name="z40" w:id="30"/>
    <w:p>
      <w:pPr>
        <w:spacing w:after="0"/>
        <w:ind w:left="0"/>
        <w:jc w:val="both"/>
      </w:pPr>
      <w:r>
        <w:rPr>
          <w:rFonts w:ascii="Times New Roman"/>
          <w:b w:val="false"/>
          <w:i w:val="false"/>
          <w:color w:val="000000"/>
          <w:sz w:val="28"/>
        </w:rPr>
        <w:t>
      4) Қазақстан Республикасы заңнамасында көзделген өзге де міндеттер.</w:t>
      </w:r>
    </w:p>
    <w:bookmarkEnd w:id="30"/>
    <w:bookmarkStart w:name="z41" w:id="31"/>
    <w:p>
      <w:pPr>
        <w:spacing w:after="0"/>
        <w:ind w:left="0"/>
        <w:jc w:val="both"/>
      </w:pPr>
      <w:r>
        <w:rPr>
          <w:rFonts w:ascii="Times New Roman"/>
          <w:b w:val="false"/>
          <w:i w:val="false"/>
          <w:color w:val="000000"/>
          <w:sz w:val="28"/>
        </w:rPr>
        <w:t>
      15. Функциялары:</w:t>
      </w:r>
    </w:p>
    <w:bookmarkEnd w:id="31"/>
    <w:bookmarkStart w:name="z42" w:id="32"/>
    <w:p>
      <w:pPr>
        <w:spacing w:after="0"/>
        <w:ind w:left="0"/>
        <w:jc w:val="both"/>
      </w:pPr>
      <w:r>
        <w:rPr>
          <w:rFonts w:ascii="Times New Roman"/>
          <w:b w:val="false"/>
          <w:i w:val="false"/>
          <w:color w:val="000000"/>
          <w:sz w:val="28"/>
        </w:rPr>
        <w:t>
      1) Қазақстан Республикасының қолданыстағы заңнамасына сәйкес барлық меншік нысандарындағы кәсіпорындар мен ұйымдардан конкурс негізінде жұмыстар мен қызметтерді сатып алу,</w:t>
      </w:r>
    </w:p>
    <w:bookmarkEnd w:id="32"/>
    <w:bookmarkStart w:name="z43" w:id="33"/>
    <w:p>
      <w:pPr>
        <w:spacing w:after="0"/>
        <w:ind w:left="0"/>
        <w:jc w:val="both"/>
      </w:pPr>
      <w:r>
        <w:rPr>
          <w:rFonts w:ascii="Times New Roman"/>
          <w:b w:val="false"/>
          <w:i w:val="false"/>
          <w:color w:val="000000"/>
          <w:sz w:val="28"/>
        </w:rPr>
        <w:t>
      2) коммуналдық тұрғын үй қорын, ауыл шаруашылық бағытындағы объектілер, су құбырлары, тазалау құрылымдары, жылу және электр желілері және көліктік және инженерлік инфрақұрылымның басқа да объектілерінің құрылысын ұйымдастыру;</w:t>
      </w:r>
    </w:p>
    <w:bookmarkEnd w:id="33"/>
    <w:bookmarkStart w:name="z44" w:id="34"/>
    <w:p>
      <w:pPr>
        <w:spacing w:after="0"/>
        <w:ind w:left="0"/>
        <w:jc w:val="both"/>
      </w:pPr>
      <w:r>
        <w:rPr>
          <w:rFonts w:ascii="Times New Roman"/>
          <w:b w:val="false"/>
          <w:i w:val="false"/>
          <w:color w:val="000000"/>
          <w:sz w:val="28"/>
        </w:rPr>
        <w:t>
      3) Қостанай қаласы әкімдігінің нормативтік құқықтық актілерін және құүқықтық актілерін әзірлеу;</w:t>
      </w:r>
    </w:p>
    <w:bookmarkEnd w:id="34"/>
    <w:bookmarkStart w:name="z45" w:id="35"/>
    <w:p>
      <w:pPr>
        <w:spacing w:after="0"/>
        <w:ind w:left="0"/>
        <w:jc w:val="both"/>
      </w:pPr>
      <w:r>
        <w:rPr>
          <w:rFonts w:ascii="Times New Roman"/>
          <w:b w:val="false"/>
          <w:i w:val="false"/>
          <w:color w:val="000000"/>
          <w:sz w:val="28"/>
        </w:rPr>
        <w:t>
      4) Қазақстан Республикасының заңнамасында белгiленген тәртiппен басқа да міндеттерді іске асыру.</w:t>
      </w:r>
    </w:p>
    <w:bookmarkEnd w:id="35"/>
    <w:bookmarkStart w:name="z46" w:id="36"/>
    <w:p>
      <w:pPr>
        <w:spacing w:after="0"/>
        <w:ind w:left="0"/>
        <w:jc w:val="both"/>
      </w:pPr>
      <w:r>
        <w:rPr>
          <w:rFonts w:ascii="Times New Roman"/>
          <w:b w:val="false"/>
          <w:i w:val="false"/>
          <w:color w:val="000000"/>
          <w:sz w:val="28"/>
        </w:rPr>
        <w:t>
      16. Құқықтары мен мiндеттерi:</w:t>
      </w:r>
    </w:p>
    <w:bookmarkEnd w:id="36"/>
    <w:bookmarkStart w:name="z47" w:id="37"/>
    <w:p>
      <w:pPr>
        <w:spacing w:after="0"/>
        <w:ind w:left="0"/>
        <w:jc w:val="both"/>
      </w:pPr>
      <w:r>
        <w:rPr>
          <w:rFonts w:ascii="Times New Roman"/>
          <w:b w:val="false"/>
          <w:i w:val="false"/>
          <w:color w:val="000000"/>
          <w:sz w:val="28"/>
        </w:rPr>
        <w:t>
      1) "Қостанай қаласы әкiмдігінің құрылыс бөлiмi" мемлекеттiк мекемесiнің құзыретіне жататын мәселелерді қала әкімінің және қалалық мәслихаттың қарауына ұсыну және шешу жөнінде ұсыныс енгізуге;</w:t>
      </w:r>
    </w:p>
    <w:bookmarkEnd w:id="37"/>
    <w:bookmarkStart w:name="z48" w:id="38"/>
    <w:p>
      <w:pPr>
        <w:spacing w:after="0"/>
        <w:ind w:left="0"/>
        <w:jc w:val="both"/>
      </w:pPr>
      <w:r>
        <w:rPr>
          <w:rFonts w:ascii="Times New Roman"/>
          <w:b w:val="false"/>
          <w:i w:val="false"/>
          <w:color w:val="000000"/>
          <w:sz w:val="28"/>
        </w:rPr>
        <w:t>
      2) қаланың кәсiпорындары, ұйымдары құрылымдары мамандарын қоғамдық конкурстық комиссияға қатысу, тексеру мен сараптама жүргiзу үшiн олардың басшыларының келiсiмi бойынша тартуға;</w:t>
      </w:r>
    </w:p>
    <w:bookmarkEnd w:id="38"/>
    <w:bookmarkStart w:name="z49" w:id="39"/>
    <w:p>
      <w:pPr>
        <w:spacing w:after="0"/>
        <w:ind w:left="0"/>
        <w:jc w:val="both"/>
      </w:pPr>
      <w:r>
        <w:rPr>
          <w:rFonts w:ascii="Times New Roman"/>
          <w:b w:val="false"/>
          <w:i w:val="false"/>
          <w:color w:val="000000"/>
          <w:sz w:val="28"/>
        </w:rPr>
        <w:t>
      3) өзiнiң өкiлеттiлiгiн жүзеге асыру кезiнде объектiлерді және энергетика, құрылыс, индустрия құрылысы, жол, су және тұрғын үй-коммуналдық шаруашылық объектiлерiн барып қарауға;</w:t>
      </w:r>
    </w:p>
    <w:bookmarkEnd w:id="39"/>
    <w:bookmarkStart w:name="z50" w:id="40"/>
    <w:p>
      <w:pPr>
        <w:spacing w:after="0"/>
        <w:ind w:left="0"/>
        <w:jc w:val="both"/>
      </w:pPr>
      <w:r>
        <w:rPr>
          <w:rFonts w:ascii="Times New Roman"/>
          <w:b w:val="false"/>
          <w:i w:val="false"/>
          <w:color w:val="000000"/>
          <w:sz w:val="28"/>
        </w:rPr>
        <w:t>
      4) өзiнiң құзiретi шегiнде мемлекеттiк органдардан және басқа да ұйымдардан белгіленген тәртіпте қажетті мәліметтер, материалдар мен құжаттар сұратуға және алуға;</w:t>
      </w:r>
    </w:p>
    <w:bookmarkEnd w:id="40"/>
    <w:bookmarkStart w:name="z51" w:id="41"/>
    <w:p>
      <w:pPr>
        <w:spacing w:after="0"/>
        <w:ind w:left="0"/>
        <w:jc w:val="both"/>
      </w:pPr>
      <w:r>
        <w:rPr>
          <w:rFonts w:ascii="Times New Roman"/>
          <w:b w:val="false"/>
          <w:i w:val="false"/>
          <w:color w:val="000000"/>
          <w:sz w:val="28"/>
        </w:rPr>
        <w:t>
      5) "Қостанай қаласы әкімдігінің құрылыс бөлімі" мемлекеттік мекемесінің қолданыстағы заңнамамен берілген өзге де құқықтары мен міндеттері бар.</w:t>
      </w:r>
    </w:p>
    <w:bookmarkEnd w:id="41"/>
    <w:bookmarkStart w:name="z52" w:id="42"/>
    <w:p>
      <w:pPr>
        <w:spacing w:after="0"/>
        <w:ind w:left="0"/>
        <w:jc w:val="left"/>
      </w:pPr>
      <w:r>
        <w:rPr>
          <w:rFonts w:ascii="Times New Roman"/>
          <w:b/>
          <w:i w:val="false"/>
          <w:color w:val="000000"/>
        </w:rPr>
        <w:t xml:space="preserve"> 3. Мемлекеттiк органның бірінші басшысының мәртебесі, құзыреті</w:t>
      </w:r>
    </w:p>
    <w:bookmarkEnd w:id="42"/>
    <w:bookmarkStart w:name="z53" w:id="43"/>
    <w:p>
      <w:pPr>
        <w:spacing w:after="0"/>
        <w:ind w:left="0"/>
        <w:jc w:val="both"/>
      </w:pPr>
      <w:r>
        <w:rPr>
          <w:rFonts w:ascii="Times New Roman"/>
          <w:b w:val="false"/>
          <w:i w:val="false"/>
          <w:color w:val="000000"/>
          <w:sz w:val="28"/>
        </w:rPr>
        <w:t>
      17. "Қостанай қаласы әкiмдігінің құрылыс бөлiмi" мемлекеттiк мекемесiне басшылықты "Қостанай қаласы әкiмдігінің құрылыс бөлiмi" мемлекеттiк мекемесiне жүктелген мiндеттердiң орындалуына және оның функцияларын жүзеге асыруға дербес жауапты болатын бiрiншi басшы жүзеге асырады.</w:t>
      </w:r>
    </w:p>
    <w:bookmarkEnd w:id="43"/>
    <w:bookmarkStart w:name="z54" w:id="44"/>
    <w:p>
      <w:pPr>
        <w:spacing w:after="0"/>
        <w:ind w:left="0"/>
        <w:jc w:val="both"/>
      </w:pPr>
      <w:r>
        <w:rPr>
          <w:rFonts w:ascii="Times New Roman"/>
          <w:b w:val="false"/>
          <w:i w:val="false"/>
          <w:color w:val="000000"/>
          <w:sz w:val="28"/>
        </w:rPr>
        <w:t>
      18. "Қостанай қаласы әкiмдігінің құрылыс бөлiмi" мемлекеттiк мекемесiнің бiрiншi басшысын Қостанай қаласының әкімі қызметке тағайындайды және қызметтен босатады.</w:t>
      </w:r>
    </w:p>
    <w:bookmarkEnd w:id="44"/>
    <w:bookmarkStart w:name="z55" w:id="45"/>
    <w:p>
      <w:pPr>
        <w:spacing w:after="0"/>
        <w:ind w:left="0"/>
        <w:jc w:val="both"/>
      </w:pPr>
      <w:r>
        <w:rPr>
          <w:rFonts w:ascii="Times New Roman"/>
          <w:b w:val="false"/>
          <w:i w:val="false"/>
          <w:color w:val="000000"/>
          <w:sz w:val="28"/>
        </w:rPr>
        <w:t>
      19. "Қостанай қаласы әкiмдігінің құрылыс бөлiмi" мемлекеттiк мекемесiнің бiрiншi басшысының Қазақстан Республикасының заңнамасына сәйкес қызметке тағайындалатын және қызметтен босатылатын орынбасары болады.</w:t>
      </w:r>
    </w:p>
    <w:bookmarkEnd w:id="45"/>
    <w:bookmarkStart w:name="z56" w:id="46"/>
    <w:p>
      <w:pPr>
        <w:spacing w:after="0"/>
        <w:ind w:left="0"/>
        <w:jc w:val="both"/>
      </w:pPr>
      <w:r>
        <w:rPr>
          <w:rFonts w:ascii="Times New Roman"/>
          <w:b w:val="false"/>
          <w:i w:val="false"/>
          <w:color w:val="000000"/>
          <w:sz w:val="28"/>
        </w:rPr>
        <w:t>
      20. "Қостанай қаласы әкiмдігінің құрылыс бөлiмi" мемлекеттiк мекемесi бiрiншi басшысының өкiлеттiгi:</w:t>
      </w:r>
    </w:p>
    <w:bookmarkEnd w:id="46"/>
    <w:bookmarkStart w:name="z57" w:id="47"/>
    <w:p>
      <w:pPr>
        <w:spacing w:after="0"/>
        <w:ind w:left="0"/>
        <w:jc w:val="both"/>
      </w:pPr>
      <w:r>
        <w:rPr>
          <w:rFonts w:ascii="Times New Roman"/>
          <w:b w:val="false"/>
          <w:i w:val="false"/>
          <w:color w:val="000000"/>
          <w:sz w:val="28"/>
        </w:rPr>
        <w:t>
      1) Мемлекеттік органдарда және өзге де ұйымдарда "Қостанай қаласы әкімдігінің құрылыс бөлімі" мемлекеттік мекемесінің атынан іс –әрекет етеді;</w:t>
      </w:r>
    </w:p>
    <w:bookmarkEnd w:id="47"/>
    <w:bookmarkStart w:name="z58" w:id="48"/>
    <w:p>
      <w:pPr>
        <w:spacing w:after="0"/>
        <w:ind w:left="0"/>
        <w:jc w:val="both"/>
      </w:pPr>
      <w:r>
        <w:rPr>
          <w:rFonts w:ascii="Times New Roman"/>
          <w:b w:val="false"/>
          <w:i w:val="false"/>
          <w:color w:val="000000"/>
          <w:sz w:val="28"/>
        </w:rPr>
        <w:t>
      2) Барлық ұйымдарда "Қостанай қаласы әкімдігінің құрылыс бөлімі" мемлекеттiк мекемесінiң мүдделерiн ұсынады;</w:t>
      </w:r>
    </w:p>
    <w:bookmarkEnd w:id="48"/>
    <w:bookmarkStart w:name="z59" w:id="49"/>
    <w:p>
      <w:pPr>
        <w:spacing w:after="0"/>
        <w:ind w:left="0"/>
        <w:jc w:val="both"/>
      </w:pPr>
      <w:r>
        <w:rPr>
          <w:rFonts w:ascii="Times New Roman"/>
          <w:b w:val="false"/>
          <w:i w:val="false"/>
          <w:color w:val="000000"/>
          <w:sz w:val="28"/>
        </w:rPr>
        <w:t>
      3) заңнамада белгiленген жағдайларда және шектеулерде мүлiкке билік етеді;</w:t>
      </w:r>
    </w:p>
    <w:bookmarkEnd w:id="49"/>
    <w:bookmarkStart w:name="z60" w:id="50"/>
    <w:p>
      <w:pPr>
        <w:spacing w:after="0"/>
        <w:ind w:left="0"/>
        <w:jc w:val="both"/>
      </w:pPr>
      <w:r>
        <w:rPr>
          <w:rFonts w:ascii="Times New Roman"/>
          <w:b w:val="false"/>
          <w:i w:val="false"/>
          <w:color w:val="000000"/>
          <w:sz w:val="28"/>
        </w:rPr>
        <w:t>
      4) шарттар жасасады;</w:t>
      </w:r>
    </w:p>
    <w:bookmarkEnd w:id="50"/>
    <w:bookmarkStart w:name="z61" w:id="51"/>
    <w:p>
      <w:pPr>
        <w:spacing w:after="0"/>
        <w:ind w:left="0"/>
        <w:jc w:val="both"/>
      </w:pPr>
      <w:r>
        <w:rPr>
          <w:rFonts w:ascii="Times New Roman"/>
          <w:b w:val="false"/>
          <w:i w:val="false"/>
          <w:color w:val="000000"/>
          <w:sz w:val="28"/>
        </w:rPr>
        <w:t>
      5) сенiмхаттар бередi;</w:t>
      </w:r>
    </w:p>
    <w:bookmarkEnd w:id="51"/>
    <w:bookmarkStart w:name="z62" w:id="52"/>
    <w:p>
      <w:pPr>
        <w:spacing w:after="0"/>
        <w:ind w:left="0"/>
        <w:jc w:val="both"/>
      </w:pPr>
      <w:r>
        <w:rPr>
          <w:rFonts w:ascii="Times New Roman"/>
          <w:b w:val="false"/>
          <w:i w:val="false"/>
          <w:color w:val="000000"/>
          <w:sz w:val="28"/>
        </w:rPr>
        <w:t>
      6) қаржылық құжаттарға бiрiншi қол қою құқығына ие;</w:t>
      </w:r>
    </w:p>
    <w:bookmarkEnd w:id="52"/>
    <w:bookmarkStart w:name="z63" w:id="53"/>
    <w:p>
      <w:pPr>
        <w:spacing w:after="0"/>
        <w:ind w:left="0"/>
        <w:jc w:val="both"/>
      </w:pPr>
      <w:r>
        <w:rPr>
          <w:rFonts w:ascii="Times New Roman"/>
          <w:b w:val="false"/>
          <w:i w:val="false"/>
          <w:color w:val="000000"/>
          <w:sz w:val="28"/>
        </w:rPr>
        <w:t>
      7) "Қостанай қаласы әкімдігінің құрылыс бөлімі" мемлекеттік мекемесі оқу ортаықтарында қызметкерлерінің оқуын және қызметкерлердiң бiлiктiлiгiн арттырудың басқа да түрлерi, тағлымдамалар, iс-сапарлар жөнiндегi мемлекеттiк мекеменiң тәртiбi мен жоспарын бекiтедi;</w:t>
      </w:r>
    </w:p>
    <w:bookmarkEnd w:id="53"/>
    <w:bookmarkStart w:name="z64" w:id="54"/>
    <w:p>
      <w:pPr>
        <w:spacing w:after="0"/>
        <w:ind w:left="0"/>
        <w:jc w:val="both"/>
      </w:pPr>
      <w:r>
        <w:rPr>
          <w:rFonts w:ascii="Times New Roman"/>
          <w:b w:val="false"/>
          <w:i w:val="false"/>
          <w:color w:val="000000"/>
          <w:sz w:val="28"/>
        </w:rPr>
        <w:t>
      8) "Қостанай қаласы әкімдігінің құрылыс бөлімі" мемлекеттік мекемесінiң барлық қызметкерлерi үшiн мiндеттi тапсырмалар бередi және бұйрықтар шығарады;</w:t>
      </w:r>
    </w:p>
    <w:bookmarkEnd w:id="54"/>
    <w:bookmarkStart w:name="z65" w:id="55"/>
    <w:p>
      <w:pPr>
        <w:spacing w:after="0"/>
        <w:ind w:left="0"/>
        <w:jc w:val="both"/>
      </w:pPr>
      <w:r>
        <w:rPr>
          <w:rFonts w:ascii="Times New Roman"/>
          <w:b w:val="false"/>
          <w:i w:val="false"/>
          <w:color w:val="000000"/>
          <w:sz w:val="28"/>
        </w:rPr>
        <w:t xml:space="preserve">
      9) Әкімдіктің акт жобаларын қабылдауда, ол нормативтік құқықтық акт болып табыла ма әлде Қазақстан Республикасының "Нормативтік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нормативтік құқықтық акт болып табыла ма;</w:t>
      </w:r>
    </w:p>
    <w:bookmarkEnd w:id="55"/>
    <w:bookmarkStart w:name="z66" w:id="56"/>
    <w:p>
      <w:pPr>
        <w:spacing w:after="0"/>
        <w:ind w:left="0"/>
        <w:jc w:val="both"/>
      </w:pPr>
      <w:r>
        <w:rPr>
          <w:rFonts w:ascii="Times New Roman"/>
          <w:b w:val="false"/>
          <w:i w:val="false"/>
          <w:color w:val="000000"/>
          <w:sz w:val="28"/>
        </w:rPr>
        <w:t>
      10) "Қостанай қаласы әкімдігінің құрылыс бөлімі" мемлекеттiк мекемесінiң қызметкерлерiн жұмысқа қабылдайды және шығарады;</w:t>
      </w:r>
    </w:p>
    <w:bookmarkEnd w:id="56"/>
    <w:bookmarkStart w:name="z67" w:id="57"/>
    <w:p>
      <w:pPr>
        <w:spacing w:after="0"/>
        <w:ind w:left="0"/>
        <w:jc w:val="both"/>
      </w:pPr>
      <w:r>
        <w:rPr>
          <w:rFonts w:ascii="Times New Roman"/>
          <w:b w:val="false"/>
          <w:i w:val="false"/>
          <w:color w:val="000000"/>
          <w:sz w:val="28"/>
        </w:rPr>
        <w:t>
      11) "Қостанай қаласы әкімдігінің құрылыс бөлімі" мемлекеттiк мекемесінiң қызметкерлерiне тәртiптiк жаза қолданады және көтермелеу шараларын қолданады;</w:t>
      </w:r>
    </w:p>
    <w:bookmarkEnd w:id="57"/>
    <w:bookmarkStart w:name="z68" w:id="58"/>
    <w:p>
      <w:pPr>
        <w:spacing w:after="0"/>
        <w:ind w:left="0"/>
        <w:jc w:val="both"/>
      </w:pPr>
      <w:r>
        <w:rPr>
          <w:rFonts w:ascii="Times New Roman"/>
          <w:b w:val="false"/>
          <w:i w:val="false"/>
          <w:color w:val="000000"/>
          <w:sz w:val="28"/>
        </w:rPr>
        <w:t>
      12) "Қостанай қаласы әкімдігінің құрылыс бөлімі" мемлекеттiк мекемесіне орынбасарларды тағайындайды, лауазымдық нұсқаулығына сәйкес оның функционалдық міндеттерін анықтайды;</w:t>
      </w:r>
    </w:p>
    <w:bookmarkEnd w:id="58"/>
    <w:bookmarkStart w:name="z69" w:id="59"/>
    <w:p>
      <w:pPr>
        <w:spacing w:after="0"/>
        <w:ind w:left="0"/>
        <w:jc w:val="both"/>
      </w:pPr>
      <w:r>
        <w:rPr>
          <w:rFonts w:ascii="Times New Roman"/>
          <w:b w:val="false"/>
          <w:i w:val="false"/>
          <w:color w:val="000000"/>
          <w:sz w:val="28"/>
        </w:rPr>
        <w:t>
      13) Ережеде және уәкiлеттi органда оған жүктелген басқа да өкіл жүзеге асырады.</w:t>
      </w:r>
    </w:p>
    <w:bookmarkEnd w:id="59"/>
    <w:bookmarkStart w:name="z70" w:id="60"/>
    <w:p>
      <w:pPr>
        <w:spacing w:after="0"/>
        <w:ind w:left="0"/>
        <w:jc w:val="both"/>
      </w:pPr>
      <w:r>
        <w:rPr>
          <w:rFonts w:ascii="Times New Roman"/>
          <w:b w:val="false"/>
          <w:i w:val="false"/>
          <w:color w:val="000000"/>
          <w:sz w:val="28"/>
        </w:rPr>
        <w:t>
      "Қостанай қаласы әкімдігінің құрылыс бөлімі" мемлекеттік мекемесінің бірінші басшысы болмаған кезеңде, оның өкілеттіліктерін, қолданыстағы заңнамаға сәйкес, оны алмастыратын тұлға орындайды.</w:t>
      </w:r>
    </w:p>
    <w:bookmarkEnd w:id="60"/>
    <w:bookmarkStart w:name="z71" w:id="61"/>
    <w:p>
      <w:pPr>
        <w:spacing w:after="0"/>
        <w:ind w:left="0"/>
        <w:jc w:val="both"/>
      </w:pPr>
      <w:r>
        <w:rPr>
          <w:rFonts w:ascii="Times New Roman"/>
          <w:b w:val="false"/>
          <w:i w:val="false"/>
          <w:color w:val="000000"/>
          <w:sz w:val="28"/>
        </w:rPr>
        <w:t>
      21. Бірінші басшы өз орынбасарларының өкілеттіктерін қолданыстағы заңнамаға сәйкес белгілейді.</w:t>
      </w:r>
    </w:p>
    <w:bookmarkEnd w:id="61"/>
    <w:bookmarkStart w:name="z72" w:id="62"/>
    <w:p>
      <w:pPr>
        <w:spacing w:after="0"/>
        <w:ind w:left="0"/>
        <w:jc w:val="left"/>
      </w:pPr>
      <w:r>
        <w:rPr>
          <w:rFonts w:ascii="Times New Roman"/>
          <w:b/>
          <w:i w:val="false"/>
          <w:color w:val="000000"/>
        </w:rPr>
        <w:t xml:space="preserve"> 4. Мемлекеттiк органның мүлкi</w:t>
      </w:r>
    </w:p>
    <w:bookmarkEnd w:id="62"/>
    <w:bookmarkStart w:name="z73" w:id="63"/>
    <w:p>
      <w:pPr>
        <w:spacing w:after="0"/>
        <w:ind w:left="0"/>
        <w:jc w:val="both"/>
      </w:pPr>
      <w:r>
        <w:rPr>
          <w:rFonts w:ascii="Times New Roman"/>
          <w:b w:val="false"/>
          <w:i w:val="false"/>
          <w:color w:val="000000"/>
          <w:sz w:val="28"/>
        </w:rPr>
        <w:t>
      22. "Қостанай қаласы әкiмдігінің құрылыс бөлiмi" мемлекеттік мекемесінің заңнамада көзделген жағдайларда жедел басқару құқығында оқшауланған мүлкі болуы мүмкін.</w:t>
      </w:r>
    </w:p>
    <w:bookmarkEnd w:id="63"/>
    <w:bookmarkStart w:name="z74" w:id="64"/>
    <w:p>
      <w:pPr>
        <w:spacing w:after="0"/>
        <w:ind w:left="0"/>
        <w:jc w:val="both"/>
      </w:pPr>
      <w:r>
        <w:rPr>
          <w:rFonts w:ascii="Times New Roman"/>
          <w:b w:val="false"/>
          <w:i w:val="false"/>
          <w:color w:val="000000"/>
          <w:sz w:val="28"/>
        </w:rPr>
        <w:t>
      "Қостанай әкімдігінің қаласы құрылыс бөлiмi" мемлекеттiк мекемесiнің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заңнамасына тыйым салынбаған өзге де көздер есебінен қалыптастырылады.</w:t>
      </w:r>
    </w:p>
    <w:bookmarkEnd w:id="64"/>
    <w:bookmarkStart w:name="z75" w:id="65"/>
    <w:p>
      <w:pPr>
        <w:spacing w:after="0"/>
        <w:ind w:left="0"/>
        <w:jc w:val="both"/>
      </w:pPr>
      <w:r>
        <w:rPr>
          <w:rFonts w:ascii="Times New Roman"/>
          <w:b w:val="false"/>
          <w:i w:val="false"/>
          <w:color w:val="000000"/>
          <w:sz w:val="28"/>
        </w:rPr>
        <w:t>
      23. "Қостанай қаласы әкiмдігінің құрылыс бөлiмi" мемлекеттік мекемесіне бекітілген мүлік коммуналдық меншікке жатады.</w:t>
      </w:r>
    </w:p>
    <w:bookmarkEnd w:id="65"/>
    <w:bookmarkStart w:name="z76" w:id="66"/>
    <w:p>
      <w:pPr>
        <w:spacing w:after="0"/>
        <w:ind w:left="0"/>
        <w:jc w:val="both"/>
      </w:pPr>
      <w:r>
        <w:rPr>
          <w:rFonts w:ascii="Times New Roman"/>
          <w:b w:val="false"/>
          <w:i w:val="false"/>
          <w:color w:val="000000"/>
          <w:sz w:val="28"/>
        </w:rPr>
        <w:t>
      24. Егер заңнамада өзгеше көзделмесе, "Қостанай қаласы әкiмдігінің құрылыс бөлiмi" мемлекеттiк мекемесi,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66"/>
    <w:bookmarkStart w:name="z77" w:id="67"/>
    <w:p>
      <w:pPr>
        <w:spacing w:after="0"/>
        <w:ind w:left="0"/>
        <w:jc w:val="left"/>
      </w:pPr>
      <w:r>
        <w:rPr>
          <w:rFonts w:ascii="Times New Roman"/>
          <w:b/>
          <w:i w:val="false"/>
          <w:color w:val="000000"/>
        </w:rPr>
        <w:t xml:space="preserve"> 5. Мемлекеттiк мекемені қайта ұйымдастыру және тарату</w:t>
      </w:r>
    </w:p>
    <w:bookmarkEnd w:id="67"/>
    <w:bookmarkStart w:name="z78" w:id="68"/>
    <w:p>
      <w:pPr>
        <w:spacing w:after="0"/>
        <w:ind w:left="0"/>
        <w:jc w:val="both"/>
      </w:pPr>
      <w:r>
        <w:rPr>
          <w:rFonts w:ascii="Times New Roman"/>
          <w:b w:val="false"/>
          <w:i w:val="false"/>
          <w:color w:val="000000"/>
          <w:sz w:val="28"/>
        </w:rPr>
        <w:t>
      25. "Қостанай қаласы әкiмдігінің құрылыс бөлiмi" мемлекеттiк мекемесiн қайта ұйымдастыру және тарату Қазақстан Республикасының заңнамасына сәйкес жүзеге асырылады.</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